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F3" w:rsidRPr="00E214AE" w:rsidRDefault="002470EC" w:rsidP="00FD6BF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6BF3"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6" w:history="1">
        <w:r w:rsidRPr="00E21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FD6BF3" w:rsidRPr="00E214AE" w:rsidRDefault="00FD6BF3" w:rsidP="00FD6BF3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FD6BF3" w:rsidRDefault="00FD6BF3" w:rsidP="00FD6BF3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D6BF3" w:rsidRDefault="00FD6BF3" w:rsidP="00FD6BF3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33" w:type="dxa"/>
        <w:tblInd w:w="-106" w:type="dxa"/>
        <w:tblLook w:val="01E0" w:firstRow="1" w:lastRow="1" w:firstColumn="1" w:lastColumn="1" w:noHBand="0" w:noVBand="0"/>
      </w:tblPr>
      <w:tblGrid>
        <w:gridCol w:w="5373"/>
        <w:gridCol w:w="339"/>
        <w:gridCol w:w="4521"/>
      </w:tblGrid>
      <w:tr w:rsidR="00FD6BF3" w:rsidRPr="00503395" w:rsidTr="00865E01">
        <w:tc>
          <w:tcPr>
            <w:tcW w:w="5373" w:type="dxa"/>
          </w:tcPr>
          <w:p w:rsidR="00FD6BF3" w:rsidRPr="0097295B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339" w:type="dxa"/>
            <w:tcBorders>
              <w:left w:val="nil"/>
            </w:tcBorders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FD6BF3" w:rsidRPr="00503395" w:rsidTr="00865E01">
        <w:tc>
          <w:tcPr>
            <w:tcW w:w="5373" w:type="dxa"/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4F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339" w:type="dxa"/>
            <w:tcBorders>
              <w:left w:val="nil"/>
            </w:tcBorders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</w:tr>
      <w:tr w:rsidR="00FD6BF3" w:rsidRPr="00503395" w:rsidTr="00865E01">
        <w:tc>
          <w:tcPr>
            <w:tcW w:w="5373" w:type="dxa"/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  <w:tc>
          <w:tcPr>
            <w:tcW w:w="339" w:type="dxa"/>
            <w:tcBorders>
              <w:left w:val="nil"/>
            </w:tcBorders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Науменко </w:t>
            </w:r>
          </w:p>
        </w:tc>
      </w:tr>
      <w:tr w:rsidR="00FD6BF3" w:rsidRPr="00503395" w:rsidTr="00865E01">
        <w:tc>
          <w:tcPr>
            <w:tcW w:w="5373" w:type="dxa"/>
          </w:tcPr>
          <w:p w:rsidR="00FD6BF3" w:rsidRPr="00503395" w:rsidRDefault="00FD6BF3" w:rsidP="00250697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 от «___»_____________202</w:t>
            </w:r>
            <w:r w:rsidR="0025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339" w:type="dxa"/>
            <w:tcBorders>
              <w:left w:val="nil"/>
            </w:tcBorders>
          </w:tcPr>
          <w:p w:rsidR="00FD6BF3" w:rsidRPr="00503395" w:rsidRDefault="00FD6BF3" w:rsidP="00FD6BF3">
            <w:pPr>
              <w:pStyle w:val="a3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</w:tcPr>
          <w:p w:rsidR="00FD6BF3" w:rsidRPr="00503395" w:rsidRDefault="00FD6BF3" w:rsidP="00250697">
            <w:pPr>
              <w:pStyle w:val="a3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« ___»____________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D6BF3" w:rsidRPr="00700C4F" w:rsidRDefault="00FD6BF3" w:rsidP="00FD6BF3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D6BF3" w:rsidRDefault="00FD6BF3" w:rsidP="00FD6BF3">
      <w:pPr>
        <w:pStyle w:val="a3"/>
        <w:spacing w:before="0" w:after="0" w:line="360" w:lineRule="auto"/>
        <w:ind w:left="-851"/>
        <w:rPr>
          <w:rFonts w:ascii="Times New Roman" w:hAnsi="Times New Roman" w:cs="Times New Roman"/>
          <w:sz w:val="22"/>
          <w:szCs w:val="22"/>
        </w:rPr>
      </w:pPr>
    </w:p>
    <w:p w:rsidR="00FD6BF3" w:rsidRDefault="00FD6BF3" w:rsidP="00FD6BF3">
      <w:pPr>
        <w:pStyle w:val="a3"/>
        <w:spacing w:before="0" w:after="0" w:line="276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FD6BF3" w:rsidRDefault="00FD6BF3" w:rsidP="00FD6BF3">
      <w:pPr>
        <w:pStyle w:val="a3"/>
        <w:spacing w:before="0" w:after="0" w:line="276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r w:rsidRPr="00C82F34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FD6BF3" w:rsidRDefault="00FD6BF3" w:rsidP="00FD6BF3">
      <w:pPr>
        <w:pStyle w:val="a3"/>
        <w:spacing w:before="0" w:after="0" w:line="276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F34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3B8">
        <w:rPr>
          <w:rFonts w:ascii="Times New Roman" w:hAnsi="Times New Roman" w:cs="Times New Roman"/>
          <w:b/>
          <w:sz w:val="28"/>
          <w:szCs w:val="28"/>
        </w:rPr>
        <w:t>ИСКУССТВ</w:t>
      </w:r>
    </w:p>
    <w:p w:rsidR="00581055" w:rsidRDefault="00581055" w:rsidP="00581055">
      <w:pPr>
        <w:pStyle w:val="a3"/>
        <w:spacing w:before="0" w:after="0" w:line="276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F3" w:rsidRDefault="00FD6BF3" w:rsidP="00581055">
      <w:pPr>
        <w:pStyle w:val="a3"/>
        <w:spacing w:before="0" w:after="0" w:line="276" w:lineRule="auto"/>
        <w:ind w:left="-851" w:firstLine="709"/>
        <w:rPr>
          <w:rFonts w:ascii="Times New Roman" w:hAnsi="Times New Roman" w:cs="Times New Roman"/>
          <w:b/>
          <w:sz w:val="28"/>
          <w:szCs w:val="28"/>
        </w:rPr>
      </w:pPr>
    </w:p>
    <w:p w:rsidR="00FD6BF3" w:rsidRDefault="00FD6BF3" w:rsidP="00FD6BF3">
      <w:pPr>
        <w:pStyle w:val="a3"/>
        <w:spacing w:before="0" w:after="0"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F3" w:rsidRPr="00636E42" w:rsidRDefault="00FD6BF3" w:rsidP="00FD6BF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E4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FD6BF3" w:rsidRPr="00636E42" w:rsidRDefault="00FD6BF3" w:rsidP="00FD6BF3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ПО. 01. </w:t>
      </w:r>
      <w:r w:rsidR="00581055">
        <w:rPr>
          <w:rFonts w:ascii="Times New Roman" w:hAnsi="Times New Roman" w:cs="Times New Roman"/>
          <w:b/>
          <w:sz w:val="28"/>
          <w:szCs w:val="28"/>
        </w:rPr>
        <w:t>ТЕОРИЯ И ИСТОРИЯ МУЗЫКИ</w:t>
      </w:r>
    </w:p>
    <w:p w:rsidR="00FD6BF3" w:rsidRDefault="00FD6BF3" w:rsidP="00FD6BF3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F3" w:rsidRPr="00C82F34" w:rsidRDefault="00FD6BF3" w:rsidP="00FD6BF3">
      <w:pPr>
        <w:pStyle w:val="a3"/>
        <w:spacing w:before="0"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F3" w:rsidRPr="00B66B0D" w:rsidRDefault="00FD6BF3" w:rsidP="00FD6BF3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6B0D">
        <w:rPr>
          <w:rFonts w:ascii="Times New Roman" w:hAnsi="Times New Roman" w:cs="Times New Roman"/>
          <w:b/>
          <w:bCs/>
          <w:sz w:val="40"/>
          <w:szCs w:val="40"/>
        </w:rPr>
        <w:t>ПРОГРАММА</w:t>
      </w:r>
    </w:p>
    <w:p w:rsidR="00FD6BF3" w:rsidRDefault="00FD6BF3" w:rsidP="00FD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DD">
        <w:rPr>
          <w:rFonts w:ascii="Times New Roman" w:hAnsi="Times New Roman" w:cs="Times New Roman"/>
          <w:b/>
          <w:bCs/>
          <w:sz w:val="28"/>
          <w:szCs w:val="28"/>
        </w:rPr>
        <w:t>ПО   УЧЕБНОМУ       ПРЕДМЕТУ</w:t>
      </w:r>
    </w:p>
    <w:p w:rsidR="00FD6BF3" w:rsidRDefault="00FD6BF3" w:rsidP="00FD6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 0</w:t>
      </w:r>
      <w:r w:rsidR="0058105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УП. 0</w:t>
      </w:r>
      <w:r w:rsidR="0058105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1055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</w:p>
    <w:p w:rsidR="00FD6BF3" w:rsidRPr="000E6CDD" w:rsidRDefault="00FD6BF3" w:rsidP="00FD6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E01" w:rsidRDefault="00865E01" w:rsidP="00FD6B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BF3" w:rsidRPr="00E214AE" w:rsidRDefault="00FD6BF3" w:rsidP="00FD6B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FD6BF3" w:rsidRDefault="00FD6BF3" w:rsidP="00FD6BF3">
      <w:pPr>
        <w:adjustRightInd w:val="0"/>
        <w:spacing w:after="13" w:line="309" w:lineRule="exact"/>
        <w:jc w:val="center"/>
        <w:rPr>
          <w:b/>
          <w:bCs/>
          <w:color w:val="000000"/>
          <w:sz w:val="28"/>
          <w:szCs w:val="28"/>
        </w:rPr>
      </w:pPr>
    </w:p>
    <w:p w:rsidR="00FD6BF3" w:rsidRPr="000E6CDD" w:rsidRDefault="00FD6BF3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CDD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FD6BF3" w:rsidRDefault="00FD6BF3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5069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506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6F7F" w:rsidRPr="00EC61BF" w:rsidRDefault="00CA6F7F" w:rsidP="00CA6F7F">
      <w:pPr>
        <w:pStyle w:val="21"/>
        <w:keepNext/>
        <w:keepLines/>
        <w:shd w:val="clear" w:color="auto" w:fill="auto"/>
        <w:spacing w:after="292" w:line="260" w:lineRule="exact"/>
        <w:ind w:left="2140"/>
        <w:rPr>
          <w:sz w:val="24"/>
          <w:szCs w:val="24"/>
        </w:rPr>
      </w:pPr>
      <w:bookmarkStart w:id="1" w:name="bookmark3"/>
      <w:r w:rsidRPr="00EC61BF">
        <w:rPr>
          <w:sz w:val="24"/>
          <w:szCs w:val="24"/>
        </w:rPr>
        <w:lastRenderedPageBreak/>
        <w:t>Структура программы учебного предмета</w:t>
      </w:r>
      <w:bookmarkEnd w:id="1"/>
    </w:p>
    <w:p w:rsidR="00CA6F7F" w:rsidRPr="00EC61BF" w:rsidRDefault="00CA6F7F" w:rsidP="00CA6F7F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60" w:lineRule="exact"/>
        <w:ind w:left="20"/>
        <w:jc w:val="both"/>
        <w:rPr>
          <w:sz w:val="24"/>
          <w:szCs w:val="24"/>
        </w:rPr>
      </w:pPr>
      <w:bookmarkStart w:id="2" w:name="bookmark4"/>
      <w:r w:rsidRPr="00EC61BF">
        <w:rPr>
          <w:sz w:val="24"/>
          <w:szCs w:val="24"/>
        </w:rPr>
        <w:t>Пояснительная записка</w:t>
      </w:r>
      <w:bookmarkEnd w:id="2"/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/>
        <w:ind w:left="20" w:right="52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Срок реализации учебного предмета;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 w:right="52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88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Форма проведения учебных аудиторных занятий;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Цель и задачи учебного предмета;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Обоснование структуры программы учебного предмета;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Методы обучения;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448"/>
        <w:ind w:left="20" w:right="52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Описание материально-технических условий реализации учебного предмета;</w:t>
      </w:r>
    </w:p>
    <w:p w:rsidR="00CA6F7F" w:rsidRPr="00EC61BF" w:rsidRDefault="00CA6F7F" w:rsidP="00CA6F7F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735"/>
        </w:tabs>
        <w:spacing w:after="177" w:line="260" w:lineRule="exact"/>
        <w:ind w:left="20"/>
        <w:jc w:val="both"/>
        <w:rPr>
          <w:sz w:val="24"/>
          <w:szCs w:val="24"/>
        </w:rPr>
      </w:pPr>
      <w:bookmarkStart w:id="3" w:name="bookmark5"/>
      <w:r w:rsidRPr="00EC61BF">
        <w:rPr>
          <w:sz w:val="24"/>
          <w:szCs w:val="24"/>
        </w:rPr>
        <w:t>Содержание учебного предмета</w:t>
      </w:r>
      <w:bookmarkEnd w:id="3"/>
    </w:p>
    <w:p w:rsidR="00CA6F7F" w:rsidRPr="00EC61BF" w:rsidRDefault="00CA6F7F" w:rsidP="00076F73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Сведения о затратах учебного времени;</w:t>
      </w:r>
    </w:p>
    <w:p w:rsidR="00CA6F7F" w:rsidRDefault="00CA6F7F" w:rsidP="00076F73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Годовые требования по классам;</w:t>
      </w:r>
      <w:r w:rsidR="00076F73">
        <w:rPr>
          <w:i w:val="0"/>
          <w:sz w:val="24"/>
          <w:szCs w:val="24"/>
        </w:rPr>
        <w:t xml:space="preserve"> </w:t>
      </w:r>
    </w:p>
    <w:p w:rsidR="00076F73" w:rsidRPr="00EC61BF" w:rsidRDefault="00076F73" w:rsidP="00076F73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236" w:line="360" w:lineRule="auto"/>
        <w:ind w:left="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Учебно-тематическое планирование.</w:t>
      </w:r>
    </w:p>
    <w:p w:rsidR="00CA6F7F" w:rsidRPr="00EC61BF" w:rsidRDefault="00CA6F7F" w:rsidP="00CA6F7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80" w:lineRule="exact"/>
        <w:ind w:left="20"/>
        <w:jc w:val="both"/>
        <w:rPr>
          <w:sz w:val="24"/>
          <w:szCs w:val="24"/>
        </w:rPr>
      </w:pPr>
      <w:bookmarkStart w:id="4" w:name="bookmark6"/>
      <w:r w:rsidRPr="00EC61BF">
        <w:rPr>
          <w:sz w:val="24"/>
          <w:szCs w:val="24"/>
        </w:rPr>
        <w:t xml:space="preserve">Требования к уровню подготовки </w:t>
      </w:r>
      <w:proofErr w:type="gramStart"/>
      <w:r w:rsidRPr="00EC61BF">
        <w:rPr>
          <w:sz w:val="24"/>
          <w:szCs w:val="24"/>
        </w:rPr>
        <w:t>обучающихся</w:t>
      </w:r>
      <w:bookmarkEnd w:id="4"/>
      <w:proofErr w:type="gramEnd"/>
    </w:p>
    <w:p w:rsidR="00CA6F7F" w:rsidRPr="00EC61BF" w:rsidRDefault="00CA6F7F" w:rsidP="00CA6F7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0" w:line="480" w:lineRule="exact"/>
        <w:ind w:left="20"/>
        <w:jc w:val="both"/>
        <w:rPr>
          <w:sz w:val="24"/>
          <w:szCs w:val="24"/>
        </w:rPr>
      </w:pPr>
      <w:bookmarkStart w:id="5" w:name="bookmark7"/>
      <w:r w:rsidRPr="00EC61BF">
        <w:rPr>
          <w:sz w:val="24"/>
          <w:szCs w:val="24"/>
        </w:rPr>
        <w:t>Формы и методы контроля, система оценок</w:t>
      </w:r>
      <w:bookmarkEnd w:id="5"/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480" w:lineRule="exact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Аттестация: цели, виды, форма, содержание;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417" w:line="260" w:lineRule="exact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Критерии оценки;</w:t>
      </w:r>
    </w:p>
    <w:p w:rsidR="00CA6F7F" w:rsidRPr="00EC61BF" w:rsidRDefault="00CA6F7F" w:rsidP="00CA6F7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735"/>
        </w:tabs>
        <w:spacing w:after="89" w:line="260" w:lineRule="exact"/>
        <w:ind w:left="20"/>
        <w:jc w:val="both"/>
        <w:rPr>
          <w:sz w:val="24"/>
          <w:szCs w:val="24"/>
        </w:rPr>
      </w:pPr>
      <w:bookmarkStart w:id="6" w:name="bookmark8"/>
      <w:r w:rsidRPr="00EC61BF">
        <w:rPr>
          <w:sz w:val="24"/>
          <w:szCs w:val="24"/>
        </w:rPr>
        <w:t>Методическое обеспечение учебного процесса</w:t>
      </w:r>
      <w:bookmarkEnd w:id="6"/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Методические рекомендации педагогическим работникам;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left="20" w:right="26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Рекомендации по использованию методов организации и реализации образовательного процесса, направленных на обеспечение теоретической и практической подготовки;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64"/>
        </w:tabs>
        <w:spacing w:before="0" w:after="448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EC61BF">
        <w:rPr>
          <w:i w:val="0"/>
          <w:sz w:val="24"/>
          <w:szCs w:val="24"/>
        </w:rPr>
        <w:t>обучающихся</w:t>
      </w:r>
      <w:proofErr w:type="gramEnd"/>
    </w:p>
    <w:p w:rsidR="00CA6F7F" w:rsidRPr="00EC61BF" w:rsidRDefault="00CA6F7F" w:rsidP="00CA6F7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658"/>
        </w:tabs>
        <w:spacing w:after="84" w:line="260" w:lineRule="exact"/>
        <w:ind w:left="20"/>
        <w:jc w:val="both"/>
        <w:rPr>
          <w:sz w:val="24"/>
          <w:szCs w:val="24"/>
        </w:rPr>
      </w:pPr>
      <w:bookmarkStart w:id="7" w:name="bookmark9"/>
      <w:r w:rsidRPr="00EC61BF">
        <w:rPr>
          <w:sz w:val="24"/>
          <w:szCs w:val="24"/>
        </w:rPr>
        <w:t>Учебно-методическое и информационное обеспечение</w:t>
      </w:r>
      <w:bookmarkEnd w:id="7"/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Список основной литературы;</w:t>
      </w:r>
    </w:p>
    <w:p w:rsidR="00CA6F7F" w:rsidRPr="00EC61BF" w:rsidRDefault="00CA6F7F" w:rsidP="00CA6F7F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/>
        <w:jc w:val="both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Список дополнительной литературы;</w:t>
      </w:r>
    </w:p>
    <w:p w:rsidR="00CA6F7F" w:rsidRPr="00EC61BF" w:rsidRDefault="00CA6F7F" w:rsidP="00CA6F7F">
      <w:pPr>
        <w:pStyle w:val="30"/>
        <w:shd w:val="clear" w:color="auto" w:fill="auto"/>
        <w:tabs>
          <w:tab w:val="left" w:pos="178"/>
        </w:tabs>
        <w:spacing w:before="0"/>
        <w:ind w:left="20"/>
        <w:jc w:val="both"/>
        <w:rPr>
          <w:i w:val="0"/>
          <w:sz w:val="24"/>
          <w:szCs w:val="24"/>
        </w:rPr>
      </w:pPr>
    </w:p>
    <w:p w:rsidR="00CA6F7F" w:rsidRDefault="00CA6F7F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A6F7F" w:rsidRDefault="00CA6F7F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A6F7F" w:rsidRDefault="00CA6F7F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A6F7F" w:rsidRDefault="00CA6F7F" w:rsidP="00A05758">
      <w:pPr>
        <w:adjustRightInd w:val="0"/>
        <w:spacing w:after="13" w:line="309" w:lineRule="exact"/>
        <w:rPr>
          <w:rFonts w:ascii="Times New Roman" w:hAnsi="Times New Roman" w:cs="Times New Roman"/>
          <w:sz w:val="24"/>
          <w:szCs w:val="24"/>
        </w:rPr>
      </w:pPr>
    </w:p>
    <w:p w:rsidR="00CA6F7F" w:rsidRDefault="00CA6F7F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A6F7F" w:rsidRPr="00EC61BF" w:rsidRDefault="00CA6F7F" w:rsidP="00CA6F7F">
      <w:pPr>
        <w:pStyle w:val="21"/>
        <w:keepNext/>
        <w:keepLines/>
        <w:shd w:val="clear" w:color="auto" w:fill="auto"/>
        <w:spacing w:after="481" w:line="260" w:lineRule="exact"/>
        <w:ind w:left="2280"/>
        <w:rPr>
          <w:sz w:val="24"/>
          <w:szCs w:val="24"/>
        </w:rPr>
      </w:pPr>
      <w:bookmarkStart w:id="8" w:name="bookmark10"/>
      <w:r w:rsidRPr="00EC61BF">
        <w:rPr>
          <w:rStyle w:val="28"/>
          <w:b/>
          <w:bCs/>
          <w:sz w:val="24"/>
          <w:szCs w:val="24"/>
        </w:rPr>
        <w:lastRenderedPageBreak/>
        <w:t>I.</w:t>
      </w:r>
      <w:r w:rsidRPr="00EC61BF">
        <w:rPr>
          <w:sz w:val="24"/>
          <w:szCs w:val="24"/>
        </w:rPr>
        <w:t xml:space="preserve"> ПОЯСНИТЕЛЬНАЯ ЗАПИСКА</w:t>
      </w:r>
      <w:bookmarkEnd w:id="8"/>
    </w:p>
    <w:p w:rsidR="00CA6F7F" w:rsidRPr="00EC61BF" w:rsidRDefault="00CA6F7F" w:rsidP="00CA6F7F">
      <w:pPr>
        <w:pStyle w:val="221"/>
        <w:keepNext/>
        <w:keepLines/>
        <w:shd w:val="clear" w:color="auto" w:fill="auto"/>
        <w:spacing w:before="0"/>
        <w:ind w:right="20" w:firstLine="700"/>
        <w:rPr>
          <w:i w:val="0"/>
          <w:sz w:val="24"/>
          <w:szCs w:val="24"/>
        </w:rPr>
      </w:pPr>
      <w:bookmarkStart w:id="9" w:name="bookmark11"/>
      <w:r w:rsidRPr="00EC61BF">
        <w:rPr>
          <w:rStyle w:val="220"/>
          <w:b/>
          <w:bCs/>
          <w:iCs/>
          <w:sz w:val="24"/>
          <w:szCs w:val="24"/>
        </w:rPr>
        <w:t>1.</w:t>
      </w:r>
      <w:r w:rsidRPr="00EC61BF">
        <w:rPr>
          <w:i w:val="0"/>
          <w:sz w:val="24"/>
          <w:szCs w:val="24"/>
        </w:rPr>
        <w:t xml:space="preserve"> Характеристика учебного предмета, его место и роль в образовательном процессе</w:t>
      </w:r>
      <w:bookmarkEnd w:id="9"/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right="20" w:firstLine="84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Программа учебного предмета «История </w:t>
      </w:r>
      <w:r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» разработана на основе и с учетом федеральных государственных требований к дополнительн</w:t>
      </w:r>
      <w:r w:rsidR="00DB43B8">
        <w:rPr>
          <w:sz w:val="24"/>
          <w:szCs w:val="24"/>
        </w:rPr>
        <w:t>ым</w:t>
      </w:r>
      <w:r w:rsidRPr="00EC61BF">
        <w:rPr>
          <w:sz w:val="24"/>
          <w:szCs w:val="24"/>
        </w:rPr>
        <w:t xml:space="preserve"> предпрофессиональн</w:t>
      </w:r>
      <w:r w:rsidR="00DB43B8">
        <w:rPr>
          <w:sz w:val="24"/>
          <w:szCs w:val="24"/>
        </w:rPr>
        <w:t>ым</w:t>
      </w:r>
      <w:r w:rsidRPr="00EC61BF">
        <w:rPr>
          <w:sz w:val="24"/>
          <w:szCs w:val="24"/>
        </w:rPr>
        <w:t xml:space="preserve"> программ</w:t>
      </w:r>
      <w:r w:rsidR="00DB43B8">
        <w:rPr>
          <w:sz w:val="24"/>
          <w:szCs w:val="24"/>
        </w:rPr>
        <w:t>ам</w:t>
      </w:r>
      <w:r w:rsidRPr="00EC61BF">
        <w:rPr>
          <w:sz w:val="24"/>
          <w:szCs w:val="24"/>
        </w:rPr>
        <w:t xml:space="preserve"> в области </w:t>
      </w:r>
      <w:r w:rsidR="00DB43B8">
        <w:rPr>
          <w:sz w:val="24"/>
          <w:szCs w:val="24"/>
        </w:rPr>
        <w:t xml:space="preserve">искусств </w:t>
      </w:r>
      <w:r w:rsidRPr="00EC61BF">
        <w:rPr>
          <w:sz w:val="24"/>
          <w:szCs w:val="24"/>
        </w:rPr>
        <w:t xml:space="preserve"> «Хореографическое творчество»</w:t>
      </w:r>
      <w:r w:rsidR="00DB43B8">
        <w:rPr>
          <w:sz w:val="24"/>
          <w:szCs w:val="24"/>
        </w:rPr>
        <w:t>, «Искусство театра»</w:t>
      </w:r>
      <w:r w:rsidRPr="00EC61BF">
        <w:rPr>
          <w:sz w:val="24"/>
          <w:szCs w:val="24"/>
        </w:rPr>
        <w:t>.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firstLine="0"/>
        <w:jc w:val="both"/>
        <w:rPr>
          <w:sz w:val="24"/>
          <w:szCs w:val="24"/>
          <w:u w:val="single"/>
        </w:rPr>
      </w:pPr>
      <w:r w:rsidRPr="00EC61BF">
        <w:rPr>
          <w:sz w:val="24"/>
          <w:szCs w:val="24"/>
          <w:u w:val="single"/>
        </w:rPr>
        <w:t xml:space="preserve">Учебный предмет "История </w:t>
      </w:r>
      <w:r w:rsidR="00DB43B8">
        <w:rPr>
          <w:sz w:val="24"/>
          <w:szCs w:val="24"/>
          <w:u w:val="single"/>
        </w:rPr>
        <w:t>искусств</w:t>
      </w:r>
      <w:r w:rsidRPr="00EC61BF">
        <w:rPr>
          <w:sz w:val="24"/>
          <w:szCs w:val="24"/>
          <w:u w:val="single"/>
        </w:rPr>
        <w:t xml:space="preserve">" направлен </w:t>
      </w:r>
      <w:proofErr w:type="gramStart"/>
      <w:r w:rsidRPr="00EC61BF">
        <w:rPr>
          <w:sz w:val="24"/>
          <w:szCs w:val="24"/>
          <w:u w:val="single"/>
        </w:rPr>
        <w:t>на</w:t>
      </w:r>
      <w:proofErr w:type="gramEnd"/>
      <w:r w:rsidRPr="00EC61BF">
        <w:rPr>
          <w:sz w:val="24"/>
          <w:szCs w:val="24"/>
          <w:u w:val="single"/>
        </w:rPr>
        <w:t>:</w:t>
      </w:r>
    </w:p>
    <w:p w:rsidR="00CA6F7F" w:rsidRPr="00EC61BF" w:rsidRDefault="00CA6F7F" w:rsidP="00CA6F7F">
      <w:pPr>
        <w:pStyle w:val="a5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создание условий для художественного образования, эстетического              воспитания, духовно-нравственного развития детей;</w:t>
      </w:r>
    </w:p>
    <w:p w:rsidR="00CA6F7F" w:rsidRPr="00EC61BF" w:rsidRDefault="00CA6F7F" w:rsidP="00CA6F7F">
      <w:pPr>
        <w:pStyle w:val="a5"/>
        <w:numPr>
          <w:ilvl w:val="0"/>
          <w:numId w:val="4"/>
        </w:numPr>
        <w:shd w:val="clear" w:color="auto" w:fill="auto"/>
        <w:tabs>
          <w:tab w:val="left" w:pos="959"/>
        </w:tabs>
        <w:spacing w:before="0" w:after="8" w:line="260" w:lineRule="exact"/>
        <w:ind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приобретение детьми опыта творческой деятельности;</w:t>
      </w:r>
    </w:p>
    <w:p w:rsidR="00CA6F7F" w:rsidRPr="00EC61BF" w:rsidRDefault="00CA6F7F" w:rsidP="00CA6F7F">
      <w:pPr>
        <w:pStyle w:val="a5"/>
        <w:numPr>
          <w:ilvl w:val="0"/>
          <w:numId w:val="4"/>
        </w:numPr>
        <w:shd w:val="clear" w:color="auto" w:fill="auto"/>
        <w:tabs>
          <w:tab w:val="left" w:pos="964"/>
        </w:tabs>
        <w:spacing w:before="0" w:line="480" w:lineRule="exact"/>
        <w:ind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овладение детьми духовными и культурными ценностями народов мира;</w:t>
      </w:r>
    </w:p>
    <w:p w:rsidR="00CA6F7F" w:rsidRPr="00EC61BF" w:rsidRDefault="00CA6F7F" w:rsidP="00CA6F7F">
      <w:pPr>
        <w:pStyle w:val="a5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480" w:lineRule="exact"/>
        <w:ind w:righ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подготовку одаренных детей к поступлению в образовательные учреждения,          реализующие профессиональные образовательные программы в области </w:t>
      </w:r>
      <w:r w:rsidR="00DB43B8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.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firstLine="0"/>
        <w:jc w:val="both"/>
        <w:rPr>
          <w:sz w:val="24"/>
          <w:szCs w:val="24"/>
          <w:u w:val="single"/>
        </w:rPr>
      </w:pPr>
      <w:r w:rsidRPr="00EC61BF">
        <w:rPr>
          <w:sz w:val="24"/>
          <w:szCs w:val="24"/>
          <w:u w:val="single"/>
        </w:rPr>
        <w:t xml:space="preserve">Обучение истории </w:t>
      </w:r>
      <w:r w:rsidR="00DB43B8">
        <w:rPr>
          <w:sz w:val="24"/>
          <w:szCs w:val="24"/>
          <w:u w:val="single"/>
        </w:rPr>
        <w:t>иску</w:t>
      </w:r>
      <w:proofErr w:type="gramStart"/>
      <w:r w:rsidR="00DB43B8">
        <w:rPr>
          <w:sz w:val="24"/>
          <w:szCs w:val="24"/>
          <w:u w:val="single"/>
        </w:rPr>
        <w:t>сств</w:t>
      </w:r>
      <w:r w:rsidRPr="00EC61BF">
        <w:rPr>
          <w:sz w:val="24"/>
          <w:szCs w:val="24"/>
          <w:u w:val="single"/>
        </w:rPr>
        <w:t xml:space="preserve"> вкл</w:t>
      </w:r>
      <w:proofErr w:type="gramEnd"/>
      <w:r w:rsidRPr="00EC61BF">
        <w:rPr>
          <w:sz w:val="24"/>
          <w:szCs w:val="24"/>
          <w:u w:val="single"/>
        </w:rPr>
        <w:t>ючает в себя:</w:t>
      </w:r>
    </w:p>
    <w:p w:rsidR="00CA6F7F" w:rsidRDefault="00CA6F7F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знания основ музыкальной грамоты;</w:t>
      </w:r>
      <w:r w:rsidR="00DB43B8">
        <w:rPr>
          <w:sz w:val="24"/>
          <w:szCs w:val="24"/>
        </w:rPr>
        <w:t xml:space="preserve"> </w:t>
      </w:r>
    </w:p>
    <w:p w:rsidR="00DB43B8" w:rsidRPr="00EC61BF" w:rsidRDefault="00DB43B8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знания основных</w:t>
      </w:r>
      <w:r w:rsidRPr="00401460">
        <w:rPr>
          <w:sz w:val="24"/>
          <w:szCs w:val="24"/>
        </w:rPr>
        <w:t xml:space="preserve"> этап</w:t>
      </w:r>
      <w:r>
        <w:rPr>
          <w:sz w:val="24"/>
          <w:szCs w:val="24"/>
        </w:rPr>
        <w:t>ов</w:t>
      </w:r>
      <w:r w:rsidRPr="00401460">
        <w:rPr>
          <w:sz w:val="24"/>
          <w:szCs w:val="24"/>
        </w:rPr>
        <w:t xml:space="preserve"> и закономерност</w:t>
      </w:r>
      <w:r>
        <w:rPr>
          <w:sz w:val="24"/>
          <w:szCs w:val="24"/>
        </w:rPr>
        <w:t>ей</w:t>
      </w:r>
      <w:r w:rsidRPr="00401460">
        <w:rPr>
          <w:sz w:val="24"/>
          <w:szCs w:val="24"/>
        </w:rPr>
        <w:t xml:space="preserve"> развития мирового искусства;</w:t>
      </w:r>
    </w:p>
    <w:p w:rsidR="00CA6F7F" w:rsidRDefault="00CA6F7F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ind w:right="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знания основных этапов жизненного и творческого пути отечественных и зарубежных балетмейстеров;</w:t>
      </w:r>
    </w:p>
    <w:p w:rsidR="00DB43B8" w:rsidRPr="00EC61BF" w:rsidRDefault="00DB43B8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ind w:right="20"/>
        <w:jc w:val="both"/>
        <w:rPr>
          <w:sz w:val="24"/>
          <w:szCs w:val="24"/>
        </w:rPr>
      </w:pPr>
      <w:r w:rsidRPr="00401460">
        <w:rPr>
          <w:sz w:val="24"/>
          <w:szCs w:val="24"/>
        </w:rPr>
        <w:t>свободно</w:t>
      </w:r>
      <w:r>
        <w:rPr>
          <w:sz w:val="24"/>
          <w:szCs w:val="24"/>
        </w:rPr>
        <w:t>е</w:t>
      </w:r>
      <w:r w:rsidRPr="00401460">
        <w:rPr>
          <w:sz w:val="24"/>
          <w:szCs w:val="24"/>
        </w:rPr>
        <w:t xml:space="preserve"> ориентирова</w:t>
      </w:r>
      <w:r>
        <w:rPr>
          <w:sz w:val="24"/>
          <w:szCs w:val="24"/>
        </w:rPr>
        <w:t>ние</w:t>
      </w:r>
      <w:r w:rsidRPr="00401460">
        <w:rPr>
          <w:sz w:val="24"/>
          <w:szCs w:val="24"/>
        </w:rPr>
        <w:t xml:space="preserve"> в разнообразных исторических эпохах, направлениях, течениях мирового искусства;</w:t>
      </w:r>
    </w:p>
    <w:p w:rsidR="00CA6F7F" w:rsidRPr="00EC61BF" w:rsidRDefault="00CA6F7F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ind w:right="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формирование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CA6F7F" w:rsidRPr="00EC61BF" w:rsidRDefault="00CA6F7F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знания этапов становления и развития искусства балета;</w:t>
      </w:r>
    </w:p>
    <w:p w:rsidR="00CA6F7F" w:rsidRPr="00EC61BF" w:rsidRDefault="00CA6F7F" w:rsidP="00CA6F7F">
      <w:pPr>
        <w:pStyle w:val="a5"/>
        <w:numPr>
          <w:ilvl w:val="0"/>
          <w:numId w:val="6"/>
        </w:numPr>
        <w:shd w:val="clear" w:color="auto" w:fill="auto"/>
        <w:spacing w:before="0" w:line="480" w:lineRule="exact"/>
        <w:ind w:right="1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формирование навыков восприятия элементов музыкального языка, анализа музыкального произведения, а также необходимых навыков самостоятельной работы.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left="120" w:right="16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lastRenderedPageBreak/>
        <w:t xml:space="preserve">Освоение программы учебного предмета «История </w:t>
      </w:r>
      <w:r w:rsidR="00DB43B8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» предполагает приобретение детьми опыта творческой деятельности, ознакомление с высшими достижениями мировой культуры.</w:t>
      </w:r>
    </w:p>
    <w:p w:rsidR="00CA6F7F" w:rsidRPr="00EC61BF" w:rsidRDefault="00CA6F7F" w:rsidP="00CA6F7F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882"/>
        </w:tabs>
        <w:spacing w:before="0"/>
        <w:ind w:left="120" w:firstLine="460"/>
        <w:rPr>
          <w:i w:val="0"/>
          <w:sz w:val="24"/>
          <w:szCs w:val="24"/>
        </w:rPr>
      </w:pPr>
      <w:bookmarkStart w:id="10" w:name="bookmark12"/>
      <w:r w:rsidRPr="00EC61BF">
        <w:rPr>
          <w:i w:val="0"/>
          <w:sz w:val="24"/>
          <w:szCs w:val="24"/>
        </w:rPr>
        <w:t>Срок реализации учебного предмета</w:t>
      </w:r>
      <w:bookmarkEnd w:id="10"/>
    </w:p>
    <w:p w:rsidR="00DB43B8" w:rsidRDefault="00CA6F7F" w:rsidP="00DB43B8">
      <w:pPr>
        <w:pStyle w:val="a5"/>
        <w:shd w:val="clear" w:color="auto" w:fill="auto"/>
        <w:spacing w:before="0" w:line="480" w:lineRule="exact"/>
        <w:ind w:left="120" w:right="160" w:firstLine="7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Срок освоения программы учебног</w:t>
      </w:r>
      <w:r w:rsidR="00DB43B8">
        <w:rPr>
          <w:sz w:val="24"/>
          <w:szCs w:val="24"/>
        </w:rPr>
        <w:t>о предмета составляет 2 года по</w:t>
      </w:r>
      <w:r w:rsidRPr="00EC61BF">
        <w:rPr>
          <w:sz w:val="24"/>
          <w:szCs w:val="24"/>
        </w:rPr>
        <w:t xml:space="preserve"> 8-летней программе в области «Хореографическое творчество»</w:t>
      </w:r>
      <w:r w:rsidR="00DB43B8">
        <w:rPr>
          <w:sz w:val="24"/>
          <w:szCs w:val="24"/>
        </w:rPr>
        <w:t>, «Искусство театра»</w:t>
      </w:r>
      <w:r w:rsidRPr="00EC61BF">
        <w:rPr>
          <w:sz w:val="24"/>
          <w:szCs w:val="24"/>
        </w:rPr>
        <w:t xml:space="preserve">. </w:t>
      </w:r>
    </w:p>
    <w:p w:rsidR="00CA6F7F" w:rsidRPr="00EC61BF" w:rsidRDefault="00CA6F7F" w:rsidP="00DB43B8">
      <w:pPr>
        <w:pStyle w:val="a5"/>
        <w:shd w:val="clear" w:color="auto" w:fill="auto"/>
        <w:spacing w:before="0" w:line="480" w:lineRule="exact"/>
        <w:ind w:left="120" w:right="160" w:firstLine="720"/>
        <w:jc w:val="both"/>
        <w:rPr>
          <w:sz w:val="24"/>
          <w:szCs w:val="24"/>
        </w:rPr>
      </w:pPr>
      <w:r w:rsidRPr="00EC61BF">
        <w:rPr>
          <w:rStyle w:val="5"/>
          <w:i w:val="0"/>
          <w:sz w:val="24"/>
          <w:szCs w:val="24"/>
        </w:rPr>
        <w:t>Объем учебного времени,</w:t>
      </w:r>
      <w:r w:rsidRPr="00EC61BF">
        <w:rPr>
          <w:sz w:val="24"/>
          <w:szCs w:val="24"/>
        </w:rPr>
        <w:t xml:space="preserve"> предусмотренный учебным планом образовательного учреждения на реализацию предмета «История </w:t>
      </w:r>
      <w:r w:rsidR="00DB43B8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»:</w:t>
      </w:r>
    </w:p>
    <w:p w:rsidR="00CA6F7F" w:rsidRPr="00EC61BF" w:rsidRDefault="00CA6F7F" w:rsidP="00CA6F7F">
      <w:pPr>
        <w:pStyle w:val="1"/>
        <w:framePr w:wrap="notBeside" w:vAnchor="text" w:hAnchor="text" w:xAlign="center" w:y="1"/>
        <w:shd w:val="clear" w:color="auto" w:fill="auto"/>
        <w:spacing w:line="260" w:lineRule="exact"/>
        <w:jc w:val="center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Таблица</w:t>
      </w:r>
      <w:r w:rsidRPr="00EC61BF">
        <w:rPr>
          <w:rStyle w:val="a4"/>
          <w:b/>
          <w:bCs/>
          <w:iCs/>
          <w:sz w:val="24"/>
          <w:szCs w:val="24"/>
        </w:rPr>
        <w:t xml:space="preserve"> 1</w:t>
      </w:r>
    </w:p>
    <w:p w:rsidR="00CA6F7F" w:rsidRPr="00EC61BF" w:rsidRDefault="00CA6F7F" w:rsidP="00CA6F7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8"/>
        <w:gridCol w:w="2866"/>
      </w:tblGrid>
      <w:tr w:rsidR="00DB43B8" w:rsidRPr="00EC61BF" w:rsidTr="00DB43B8">
        <w:trPr>
          <w:trHeight w:val="38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540" w:firstLine="0"/>
              <w:jc w:val="left"/>
              <w:rPr>
                <w:sz w:val="24"/>
                <w:szCs w:val="24"/>
              </w:rPr>
            </w:pPr>
            <w:bookmarkStart w:id="11" w:name="bookmark13"/>
            <w:r w:rsidRPr="00EC61BF">
              <w:rPr>
                <w:sz w:val="24"/>
                <w:szCs w:val="24"/>
              </w:rPr>
              <w:t>Содержание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480" w:firstLine="0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7-8 классы</w:t>
            </w:r>
          </w:p>
        </w:tc>
      </w:tr>
      <w:tr w:rsidR="00DB43B8" w:rsidRPr="00EC61BF" w:rsidTr="00DB43B8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rStyle w:val="4"/>
                <w:b w:val="0"/>
                <w:sz w:val="24"/>
                <w:szCs w:val="24"/>
              </w:rPr>
              <w:t>Максимальная</w:t>
            </w:r>
            <w:r w:rsidRPr="00EC61BF">
              <w:rPr>
                <w:b/>
                <w:sz w:val="24"/>
                <w:szCs w:val="24"/>
              </w:rPr>
              <w:t xml:space="preserve"> </w:t>
            </w:r>
            <w:r w:rsidRPr="00EC61BF">
              <w:rPr>
                <w:sz w:val="24"/>
                <w:szCs w:val="24"/>
              </w:rPr>
              <w:t>нагрузка (в часах), в том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132</w:t>
            </w:r>
          </w:p>
        </w:tc>
      </w:tr>
      <w:tr w:rsidR="00DB43B8" w:rsidRPr="00EC61BF" w:rsidTr="00DB43B8">
        <w:trPr>
          <w:trHeight w:val="52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EC61BF">
              <w:rPr>
                <w:sz w:val="24"/>
                <w:szCs w:val="24"/>
              </w:rPr>
              <w:t>числе</w:t>
            </w:r>
            <w:proofErr w:type="gramEnd"/>
            <w:r w:rsidRPr="00EC61BF">
              <w:rPr>
                <w:sz w:val="24"/>
                <w:szCs w:val="24"/>
              </w:rPr>
              <w:t>: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rPr>
                <w:rFonts w:ascii="Times New Roman" w:hAnsi="Times New Roman" w:cs="Times New Roman"/>
              </w:rPr>
            </w:pPr>
          </w:p>
        </w:tc>
      </w:tr>
      <w:tr w:rsidR="00DB43B8" w:rsidRPr="00EC61BF" w:rsidTr="00DB43B8">
        <w:trPr>
          <w:trHeight w:val="456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Количество часов на</w:t>
            </w:r>
            <w:r w:rsidRPr="00EC61BF">
              <w:rPr>
                <w:rStyle w:val="4"/>
                <w:sz w:val="24"/>
                <w:szCs w:val="24"/>
              </w:rPr>
              <w:t xml:space="preserve"> </w:t>
            </w:r>
            <w:proofErr w:type="gramStart"/>
            <w:r w:rsidRPr="00EC61BF">
              <w:rPr>
                <w:rStyle w:val="4"/>
                <w:b w:val="0"/>
                <w:sz w:val="24"/>
                <w:szCs w:val="24"/>
              </w:rPr>
              <w:t>аудиторные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66</w:t>
            </w:r>
          </w:p>
        </w:tc>
      </w:tr>
      <w:tr w:rsidR="00DB43B8" w:rsidRPr="00EC61BF" w:rsidTr="00DB43B8">
        <w:trPr>
          <w:trHeight w:val="52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занятия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rPr>
                <w:rFonts w:ascii="Times New Roman" w:hAnsi="Times New Roman" w:cs="Times New Roman"/>
              </w:rPr>
            </w:pPr>
          </w:p>
        </w:tc>
      </w:tr>
      <w:tr w:rsidR="00DB43B8" w:rsidRPr="00EC61BF" w:rsidTr="00DB43B8">
        <w:trPr>
          <w:gridAfter w:val="1"/>
          <w:wAfter w:w="2866" w:type="dxa"/>
          <w:trHeight w:val="974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480" w:lineRule="exact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Общее количество часов на аудиторные занятия</w:t>
            </w:r>
          </w:p>
        </w:tc>
      </w:tr>
      <w:tr w:rsidR="00DB43B8" w:rsidRPr="00EC61BF" w:rsidTr="00DB43B8">
        <w:trPr>
          <w:trHeight w:val="427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 xml:space="preserve">Количество часов на </w:t>
            </w:r>
            <w:proofErr w:type="gramStart"/>
            <w:r w:rsidRPr="00EC61BF">
              <w:rPr>
                <w:sz w:val="24"/>
                <w:szCs w:val="24"/>
              </w:rPr>
              <w:t>аудиторные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rPr>
                <w:rFonts w:ascii="Times New Roman" w:hAnsi="Times New Roman" w:cs="Times New Roman"/>
              </w:rPr>
            </w:pPr>
          </w:p>
        </w:tc>
      </w:tr>
      <w:tr w:rsidR="00DB43B8" w:rsidRPr="00EC61BF" w:rsidTr="00DB43B8">
        <w:trPr>
          <w:trHeight w:val="54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занятия (в неделю)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</w:t>
            </w:r>
          </w:p>
        </w:tc>
      </w:tr>
      <w:tr w:rsidR="00DB43B8" w:rsidRPr="00EC61BF" w:rsidTr="00DB43B8">
        <w:trPr>
          <w:trHeight w:val="41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 xml:space="preserve">Общее количество часов </w:t>
            </w:r>
            <w:proofErr w:type="gramStart"/>
            <w:r w:rsidRPr="00EC61B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line="240" w:lineRule="auto"/>
              <w:ind w:left="1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66</w:t>
            </w:r>
          </w:p>
        </w:tc>
      </w:tr>
      <w:tr w:rsidR="00DB43B8" w:rsidRPr="00EC61BF" w:rsidTr="00DB43B8">
        <w:trPr>
          <w:trHeight w:val="571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pStyle w:val="a5"/>
              <w:shd w:val="clear" w:color="auto" w:fill="auto"/>
              <w:spacing w:before="0" w:after="481" w:line="260" w:lineRule="exact"/>
              <w:ind w:left="20" w:firstLine="0"/>
              <w:jc w:val="both"/>
              <w:rPr>
                <w:b/>
                <w:sz w:val="24"/>
                <w:szCs w:val="24"/>
              </w:rPr>
            </w:pPr>
            <w:r w:rsidRPr="00EC61BF">
              <w:rPr>
                <w:rStyle w:val="4"/>
                <w:b w:val="0"/>
                <w:sz w:val="24"/>
                <w:szCs w:val="24"/>
              </w:rPr>
              <w:t>внеаудиторные</w:t>
            </w:r>
            <w:r w:rsidRPr="00EC61BF">
              <w:rPr>
                <w:b/>
                <w:sz w:val="24"/>
                <w:szCs w:val="24"/>
              </w:rPr>
              <w:t xml:space="preserve"> </w:t>
            </w:r>
            <w:r w:rsidRPr="00EC61BF">
              <w:rPr>
                <w:sz w:val="24"/>
                <w:szCs w:val="24"/>
              </w:rPr>
              <w:t>(самостоятельные занятия)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3B8" w:rsidRPr="00EC61BF" w:rsidRDefault="00DB43B8" w:rsidP="00DB43B8">
            <w:pPr>
              <w:rPr>
                <w:rFonts w:ascii="Times New Roman" w:hAnsi="Times New Roman" w:cs="Times New Roman"/>
              </w:rPr>
            </w:pPr>
          </w:p>
        </w:tc>
      </w:tr>
    </w:tbl>
    <w:p w:rsidR="00CA6F7F" w:rsidRPr="00EC61BF" w:rsidRDefault="00CA6F7F" w:rsidP="00CA6F7F">
      <w:pPr>
        <w:pStyle w:val="221"/>
        <w:keepNext/>
        <w:keepLines/>
        <w:shd w:val="clear" w:color="auto" w:fill="auto"/>
        <w:tabs>
          <w:tab w:val="left" w:pos="1506"/>
        </w:tabs>
        <w:spacing w:before="0"/>
        <w:ind w:left="70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lastRenderedPageBreak/>
        <w:t>4.Форма проведения учебных аудиторных занятий:</w:t>
      </w:r>
      <w:bookmarkEnd w:id="11"/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мелкогрупповые</w:t>
      </w:r>
      <w:proofErr w:type="gramEnd"/>
      <w:r w:rsidRPr="00EC61BF">
        <w:rPr>
          <w:sz w:val="24"/>
          <w:szCs w:val="24"/>
        </w:rPr>
        <w:t xml:space="preserve"> (4-10 учеников), продолжительность урока - 40 минут.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Мелкогрупповая форма позволяет преподавателю лучше узнать ученика, его возможности, трудоспособность, эмоциональн</w:t>
      </w:r>
      <w:proofErr w:type="gramStart"/>
      <w:r w:rsidRPr="00EC61BF">
        <w:rPr>
          <w:sz w:val="24"/>
          <w:szCs w:val="24"/>
        </w:rPr>
        <w:t>о-</w:t>
      </w:r>
      <w:proofErr w:type="gramEnd"/>
      <w:r w:rsidRPr="00EC61BF">
        <w:rPr>
          <w:sz w:val="24"/>
          <w:szCs w:val="24"/>
        </w:rPr>
        <w:t xml:space="preserve"> психологические особенности.</w:t>
      </w:r>
    </w:p>
    <w:p w:rsidR="00CA6F7F" w:rsidRPr="00EC61BF" w:rsidRDefault="00CA6F7F" w:rsidP="00CA6F7F">
      <w:pPr>
        <w:pStyle w:val="221"/>
        <w:keepNext/>
        <w:keepLines/>
        <w:shd w:val="clear" w:color="auto" w:fill="auto"/>
        <w:tabs>
          <w:tab w:val="left" w:pos="974"/>
        </w:tabs>
        <w:spacing w:before="0"/>
        <w:ind w:left="700" w:right="4340"/>
        <w:jc w:val="left"/>
        <w:rPr>
          <w:i w:val="0"/>
          <w:sz w:val="24"/>
          <w:szCs w:val="24"/>
        </w:rPr>
      </w:pPr>
      <w:bookmarkStart w:id="12" w:name="bookmark14"/>
      <w:r w:rsidRPr="00EC61BF">
        <w:rPr>
          <w:i w:val="0"/>
          <w:sz w:val="24"/>
          <w:szCs w:val="24"/>
        </w:rPr>
        <w:t>5.Цель и задачи учебного предмета</w:t>
      </w:r>
    </w:p>
    <w:p w:rsidR="00CA6F7F" w:rsidRPr="00EC61BF" w:rsidRDefault="00CA6F7F" w:rsidP="00CA6F7F">
      <w:pPr>
        <w:pStyle w:val="221"/>
        <w:keepNext/>
        <w:keepLines/>
        <w:shd w:val="clear" w:color="auto" w:fill="auto"/>
        <w:tabs>
          <w:tab w:val="left" w:pos="974"/>
        </w:tabs>
        <w:spacing w:before="0"/>
        <w:ind w:right="4340"/>
        <w:jc w:val="left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 xml:space="preserve"> </w:t>
      </w:r>
      <w:r w:rsidRPr="00EC61BF">
        <w:rPr>
          <w:rStyle w:val="222"/>
          <w:b/>
          <w:bCs/>
          <w:iCs/>
          <w:sz w:val="24"/>
          <w:szCs w:val="24"/>
        </w:rPr>
        <w:t>Цель:</w:t>
      </w:r>
      <w:bookmarkEnd w:id="12"/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right="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художественно-эстетическое развитие личности учащихся на основе приобретенных ими знаний, умений, навыков в области истории </w:t>
      </w:r>
      <w:r w:rsidR="00DB43B8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, а также выявление одаренных детей, подготовка их к поступлению в профессиональные учебные заведения.</w:t>
      </w:r>
    </w:p>
    <w:p w:rsidR="00CA6F7F" w:rsidRPr="00EC61BF" w:rsidRDefault="00CA6F7F" w:rsidP="00CA6F7F">
      <w:pPr>
        <w:pStyle w:val="21"/>
        <w:keepNext/>
        <w:keepLines/>
        <w:shd w:val="clear" w:color="auto" w:fill="auto"/>
        <w:spacing w:after="0" w:line="480" w:lineRule="exact"/>
        <w:jc w:val="both"/>
        <w:rPr>
          <w:sz w:val="24"/>
          <w:szCs w:val="24"/>
        </w:rPr>
      </w:pPr>
      <w:bookmarkStart w:id="13" w:name="bookmark15"/>
      <w:r w:rsidRPr="00EC61BF">
        <w:rPr>
          <w:sz w:val="24"/>
          <w:szCs w:val="24"/>
        </w:rPr>
        <w:t>Задачи:</w:t>
      </w:r>
      <w:bookmarkEnd w:id="13"/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110"/>
        </w:tabs>
        <w:spacing w:before="0" w:line="485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формирование знаний в области </w:t>
      </w:r>
      <w:r w:rsidR="00DB43B8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 xml:space="preserve">, анализа его содержания в процессе развития зарубежного, русского и советского </w:t>
      </w:r>
      <w:r w:rsidR="00DB43B8">
        <w:rPr>
          <w:sz w:val="24"/>
          <w:szCs w:val="24"/>
        </w:rPr>
        <w:t>искусства</w:t>
      </w:r>
      <w:r w:rsidRPr="00EC61BF">
        <w:rPr>
          <w:sz w:val="24"/>
          <w:szCs w:val="24"/>
        </w:rPr>
        <w:t>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182"/>
        </w:tabs>
        <w:spacing w:before="0" w:line="485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осознание значения искусства в целом для мировой культуры;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974"/>
        </w:tabs>
        <w:spacing w:before="0" w:line="490" w:lineRule="exact"/>
        <w:ind w:lef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анализ искусства в различных культурных эпохах;</w:t>
      </w:r>
    </w:p>
    <w:p w:rsidR="00CA6F7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знания образцов классического наследия балетного репертуара;</w:t>
      </w:r>
      <w:r w:rsidR="00DB43B8">
        <w:rPr>
          <w:sz w:val="24"/>
          <w:szCs w:val="24"/>
        </w:rPr>
        <w:t xml:space="preserve"> </w:t>
      </w:r>
    </w:p>
    <w:p w:rsidR="00DB43B8" w:rsidRPr="00EC61BF" w:rsidRDefault="00DB43B8" w:rsidP="00CA6F7F">
      <w:pPr>
        <w:pStyle w:val="a5"/>
        <w:numPr>
          <w:ilvl w:val="0"/>
          <w:numId w:val="7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  <w:rPr>
          <w:sz w:val="24"/>
          <w:szCs w:val="24"/>
        </w:rPr>
      </w:pPr>
      <w:r w:rsidRPr="00401460">
        <w:rPr>
          <w:sz w:val="24"/>
          <w:szCs w:val="24"/>
        </w:rPr>
        <w:t>о важнейших художественных направлениях, стилях и тенденциях мирового искусства</w:t>
      </w:r>
      <w:r>
        <w:rPr>
          <w:sz w:val="24"/>
          <w:szCs w:val="24"/>
        </w:rPr>
        <w:t>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969"/>
        </w:tabs>
        <w:spacing w:before="0" w:line="494" w:lineRule="exact"/>
        <w:ind w:lef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знание основных этапов становления и развития русского балета;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49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овладение знаниями об исполнительской деятельности ведущих артистов балета;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490" w:lineRule="exact"/>
        <w:ind w:left="20" w:righ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знания принципов взаимодействия музыкальных и хореографических выразительных средств;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99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умение работать с учебным материалом;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формирование навыков диалогического мышления;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499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овладение навыками написания докладов, рефератов.</w:t>
      </w:r>
    </w:p>
    <w:p w:rsidR="00CA6F7F" w:rsidRPr="00EC61BF" w:rsidRDefault="00CA6F7F" w:rsidP="00CA6F7F">
      <w:pPr>
        <w:pStyle w:val="51"/>
        <w:numPr>
          <w:ilvl w:val="0"/>
          <w:numId w:val="5"/>
        </w:numPr>
        <w:shd w:val="clear" w:color="auto" w:fill="auto"/>
        <w:tabs>
          <w:tab w:val="left" w:pos="1013"/>
        </w:tabs>
        <w:ind w:left="20" w:firstLine="70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Обоснование структуры программы учебного предмета</w:t>
      </w:r>
    </w:p>
    <w:p w:rsidR="00CA6F7F" w:rsidRPr="00EC61BF" w:rsidRDefault="00CA6F7F" w:rsidP="00CA6F7F">
      <w:pPr>
        <w:pStyle w:val="a5"/>
        <w:shd w:val="clear" w:color="auto" w:fill="auto"/>
        <w:spacing w:before="0" w:line="485" w:lineRule="exact"/>
        <w:ind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Обоснованием структуры программы являются ФГТ, отражающие все</w:t>
      </w:r>
    </w:p>
    <w:p w:rsidR="00CA6F7F" w:rsidRPr="00EC61BF" w:rsidRDefault="00CA6F7F" w:rsidP="00CA6F7F">
      <w:pPr>
        <w:pStyle w:val="a5"/>
        <w:shd w:val="clear" w:color="auto" w:fill="auto"/>
        <w:spacing w:before="0" w:line="485" w:lineRule="exact"/>
        <w:ind w:left="20" w:firstLine="0"/>
        <w:jc w:val="left"/>
        <w:rPr>
          <w:sz w:val="24"/>
          <w:szCs w:val="24"/>
        </w:rPr>
      </w:pPr>
      <w:r w:rsidRPr="00EC61BF">
        <w:rPr>
          <w:sz w:val="24"/>
          <w:szCs w:val="24"/>
        </w:rPr>
        <w:t>аспекты работы преподавателя с учеником.</w:t>
      </w:r>
    </w:p>
    <w:p w:rsidR="00CA6F7F" w:rsidRPr="00EC61BF" w:rsidRDefault="00CA6F7F" w:rsidP="00CA6F7F">
      <w:pPr>
        <w:pStyle w:val="a5"/>
        <w:shd w:val="clear" w:color="auto" w:fill="auto"/>
        <w:spacing w:before="0" w:line="485" w:lineRule="exact"/>
        <w:ind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Программа содержит следующие разделы: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494" w:lineRule="exact"/>
        <w:ind w:left="20" w:righ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lastRenderedPageBreak/>
        <w:t>сведения о затратах учебного времени, предусмотренного на освоение                             учебного предмета;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94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распределение учебного материала по годам обучения;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494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описание дидактических единиц учебного предмета;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требования к уровню подготовки </w:t>
      </w:r>
      <w:proofErr w:type="gramStart"/>
      <w:r w:rsidRPr="00EC61BF">
        <w:rPr>
          <w:sz w:val="24"/>
          <w:szCs w:val="24"/>
        </w:rPr>
        <w:t>обучающихся</w:t>
      </w:r>
      <w:proofErr w:type="gramEnd"/>
      <w:r w:rsidRPr="00EC61BF">
        <w:rPr>
          <w:sz w:val="24"/>
          <w:szCs w:val="24"/>
        </w:rPr>
        <w:t>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формы и методы контроля, система оценок;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методическое обеспечение учебного процесса.</w:t>
      </w:r>
    </w:p>
    <w:p w:rsidR="00CA6F7F" w:rsidRPr="00EC61BF" w:rsidRDefault="00CA6F7F" w:rsidP="00CA6F7F">
      <w:pPr>
        <w:pStyle w:val="a5"/>
        <w:shd w:val="clear" w:color="auto" w:fill="auto"/>
        <w:spacing w:before="0" w:line="490" w:lineRule="exact"/>
        <w:ind w:left="20" w:righ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В соответствии с данными направлениями строится основной раздел программы       "Содержание учебного предмета".</w:t>
      </w:r>
    </w:p>
    <w:p w:rsidR="00CA6F7F" w:rsidRPr="00EC61BF" w:rsidRDefault="00CA6F7F" w:rsidP="00CA6F7F">
      <w:pPr>
        <w:pStyle w:val="51"/>
        <w:numPr>
          <w:ilvl w:val="0"/>
          <w:numId w:val="5"/>
        </w:numPr>
        <w:shd w:val="clear" w:color="auto" w:fill="auto"/>
        <w:tabs>
          <w:tab w:val="left" w:pos="979"/>
        </w:tabs>
        <w:spacing w:line="490" w:lineRule="exact"/>
        <w:ind w:left="20" w:firstLine="70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Методы обучения</w:t>
      </w:r>
    </w:p>
    <w:p w:rsidR="00CA6F7F" w:rsidRPr="00EC61BF" w:rsidRDefault="00CA6F7F" w:rsidP="00CA6F7F">
      <w:pPr>
        <w:pStyle w:val="a5"/>
        <w:shd w:val="clear" w:color="auto" w:fill="auto"/>
        <w:spacing w:before="0" w:line="490" w:lineRule="exact"/>
        <w:ind w:left="20" w:right="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7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словесный (объяснение, беседа, рассказ);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490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интегрированный</w:t>
      </w:r>
      <w:proofErr w:type="gramEnd"/>
      <w:r w:rsidRPr="00EC61BF">
        <w:rPr>
          <w:sz w:val="24"/>
          <w:szCs w:val="24"/>
        </w:rPr>
        <w:t xml:space="preserve"> (сочетание форм работы и подачи материала нескольких предметных областей);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49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диалогический;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260" w:lineRule="exact"/>
        <w:ind w:left="20" w:firstLine="70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инструктивно-практический</w:t>
      </w:r>
      <w:proofErr w:type="gramEnd"/>
      <w:r w:rsidRPr="00EC61BF">
        <w:rPr>
          <w:sz w:val="24"/>
          <w:szCs w:val="24"/>
        </w:rPr>
        <w:t xml:space="preserve"> (работа с материалом);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42"/>
        </w:tabs>
        <w:spacing w:before="0" w:line="485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аналитический</w:t>
      </w:r>
      <w:proofErr w:type="gramEnd"/>
      <w:r w:rsidRPr="00EC61BF">
        <w:rPr>
          <w:sz w:val="24"/>
          <w:szCs w:val="24"/>
        </w:rPr>
        <w:t xml:space="preserve"> (сравнения и обобщения, развитие логического мышления);</w:t>
      </w:r>
    </w:p>
    <w:p w:rsidR="00CA6F7F" w:rsidRPr="00EC61BF" w:rsidRDefault="00CA6F7F" w:rsidP="00CA6F7F">
      <w:pPr>
        <w:pStyle w:val="a5"/>
        <w:numPr>
          <w:ilvl w:val="0"/>
          <w:numId w:val="7"/>
        </w:numPr>
        <w:shd w:val="clear" w:color="auto" w:fill="auto"/>
        <w:tabs>
          <w:tab w:val="left" w:pos="1022"/>
        </w:tabs>
        <w:spacing w:before="0" w:line="480" w:lineRule="exact"/>
        <w:ind w:left="2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информационно-обобщающий (доклады, рефераты).</w:t>
      </w:r>
    </w:p>
    <w:p w:rsidR="00CA6F7F" w:rsidRPr="00EC61BF" w:rsidRDefault="00CA6F7F" w:rsidP="00076F73">
      <w:pPr>
        <w:pStyle w:val="a5"/>
        <w:shd w:val="clear" w:color="auto" w:fill="auto"/>
        <w:tabs>
          <w:tab w:val="left" w:pos="1022"/>
        </w:tabs>
        <w:spacing w:before="0" w:line="360" w:lineRule="auto"/>
        <w:ind w:left="720" w:firstLine="0"/>
        <w:jc w:val="both"/>
        <w:rPr>
          <w:sz w:val="24"/>
          <w:szCs w:val="24"/>
        </w:rPr>
      </w:pPr>
    </w:p>
    <w:p w:rsidR="00CA6F7F" w:rsidRPr="00076F73" w:rsidRDefault="00CA6F7F" w:rsidP="00076F73">
      <w:pPr>
        <w:spacing w:line="360" w:lineRule="auto"/>
        <w:rPr>
          <w:rFonts w:ascii="Times New Roman" w:hAnsi="Times New Roman" w:cs="Times New Roman"/>
          <w:sz w:val="24"/>
        </w:rPr>
      </w:pPr>
      <w:r w:rsidRPr="00076F73">
        <w:rPr>
          <w:rFonts w:ascii="Times New Roman" w:hAnsi="Times New Roman" w:cs="Times New Roman"/>
          <w:sz w:val="24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CA6F7F" w:rsidRPr="00EC61BF" w:rsidRDefault="00CA6F7F" w:rsidP="00CA6F7F">
      <w:pPr>
        <w:pStyle w:val="51"/>
        <w:shd w:val="clear" w:color="auto" w:fill="auto"/>
        <w:spacing w:line="480" w:lineRule="exact"/>
        <w:ind w:left="20" w:right="20" w:firstLine="700"/>
        <w:rPr>
          <w:i w:val="0"/>
          <w:sz w:val="24"/>
          <w:szCs w:val="24"/>
        </w:rPr>
      </w:pPr>
      <w:r w:rsidRPr="00EC61BF">
        <w:rPr>
          <w:rStyle w:val="55"/>
          <w:b/>
          <w:bCs/>
          <w:iCs/>
          <w:sz w:val="24"/>
          <w:szCs w:val="24"/>
        </w:rPr>
        <w:t>8.</w:t>
      </w:r>
      <w:r w:rsidRPr="00EC61BF">
        <w:rPr>
          <w:i w:val="0"/>
          <w:sz w:val="24"/>
          <w:szCs w:val="24"/>
        </w:rPr>
        <w:t xml:space="preserve"> Описание материально-технических условий реализации учебного предмета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CA6F7F" w:rsidRPr="00EC61BF" w:rsidRDefault="00CA6F7F" w:rsidP="00CA6F7F">
      <w:pPr>
        <w:pStyle w:val="a5"/>
        <w:shd w:val="clear" w:color="auto" w:fill="auto"/>
        <w:spacing w:before="0" w:line="480" w:lineRule="exact"/>
        <w:ind w:left="20" w:right="20" w:firstLine="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 xml:space="preserve">Учебные аудитории, предназначенные для реализации учебного предмета «История </w:t>
      </w:r>
      <w:r w:rsidR="00076F73"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 xml:space="preserve">», оснащаются </w:t>
      </w:r>
      <w:r w:rsidR="00076F73">
        <w:rPr>
          <w:sz w:val="24"/>
          <w:szCs w:val="24"/>
        </w:rPr>
        <w:t>фортепиано</w:t>
      </w:r>
      <w:r w:rsidRPr="00EC61BF">
        <w:rPr>
          <w:sz w:val="24"/>
          <w:szCs w:val="24"/>
        </w:rPr>
        <w:t xml:space="preserve">/роялями, </w:t>
      </w:r>
      <w:proofErr w:type="spellStart"/>
      <w:r w:rsidRPr="00EC61BF">
        <w:rPr>
          <w:sz w:val="24"/>
          <w:szCs w:val="24"/>
        </w:rPr>
        <w:t>звукотехническим</w:t>
      </w:r>
      <w:proofErr w:type="spellEnd"/>
      <w:r w:rsidRPr="00EC61BF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CA6F7F" w:rsidRPr="00EC61BF" w:rsidRDefault="00CA6F7F" w:rsidP="00CA6F7F">
      <w:pPr>
        <w:pStyle w:val="a5"/>
        <w:shd w:val="clear" w:color="auto" w:fill="auto"/>
        <w:spacing w:before="0" w:after="420" w:line="480" w:lineRule="exact"/>
        <w:ind w:left="20" w:right="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lastRenderedPageBreak/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</w:t>
      </w:r>
    </w:p>
    <w:p w:rsidR="00076F73" w:rsidRPr="00EC61BF" w:rsidRDefault="00076F73" w:rsidP="00076F73">
      <w:pPr>
        <w:pStyle w:val="21"/>
        <w:keepNext/>
        <w:keepLines/>
        <w:shd w:val="clear" w:color="auto" w:fill="auto"/>
        <w:spacing w:after="0" w:line="480" w:lineRule="exact"/>
        <w:jc w:val="center"/>
        <w:rPr>
          <w:sz w:val="24"/>
          <w:szCs w:val="24"/>
        </w:rPr>
      </w:pPr>
      <w:bookmarkStart w:id="14" w:name="bookmark16"/>
      <w:r w:rsidRPr="00EC61BF">
        <w:rPr>
          <w:rStyle w:val="27"/>
          <w:b/>
          <w:bCs/>
          <w:sz w:val="24"/>
          <w:szCs w:val="24"/>
        </w:rPr>
        <w:lastRenderedPageBreak/>
        <w:t>II.</w:t>
      </w:r>
      <w:r w:rsidRPr="00EC61BF">
        <w:rPr>
          <w:sz w:val="24"/>
          <w:szCs w:val="24"/>
        </w:rPr>
        <w:t xml:space="preserve"> Содержание учебного предмета</w:t>
      </w:r>
      <w:bookmarkEnd w:id="14"/>
    </w:p>
    <w:p w:rsidR="00076F73" w:rsidRPr="00EC61BF" w:rsidRDefault="00076F73" w:rsidP="00076F73">
      <w:pPr>
        <w:pStyle w:val="1"/>
        <w:framePr w:w="7189" w:h="13753" w:hRule="exact" w:wrap="notBeside" w:vAnchor="text" w:hAnchor="page" w:x="1545" w:y="1459"/>
        <w:shd w:val="clear" w:color="auto" w:fill="auto"/>
        <w:spacing w:line="260" w:lineRule="exact"/>
        <w:rPr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1532"/>
        <w:tblW w:w="7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1531"/>
        <w:gridCol w:w="451"/>
        <w:gridCol w:w="470"/>
        <w:gridCol w:w="864"/>
        <w:gridCol w:w="653"/>
        <w:gridCol w:w="31"/>
      </w:tblGrid>
      <w:tr w:rsidR="00076F73" w:rsidRPr="00EC61BF" w:rsidTr="00076F73">
        <w:trPr>
          <w:trHeight w:val="33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Распределение по</w:t>
            </w:r>
            <w:r>
              <w:rPr>
                <w:sz w:val="24"/>
                <w:szCs w:val="24"/>
              </w:rPr>
              <w:t xml:space="preserve"> годам обучения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-3285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годам обучения</w:t>
            </w:r>
          </w:p>
        </w:tc>
      </w:tr>
      <w:tr w:rsidR="00076F73" w:rsidRPr="00EC61BF" w:rsidTr="00076F73">
        <w:trPr>
          <w:gridAfter w:val="1"/>
          <w:wAfter w:w="31" w:type="dxa"/>
          <w:trHeight w:val="65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128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7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7 (</w:t>
            </w:r>
            <w:r>
              <w:rPr>
                <w:sz w:val="24"/>
                <w:szCs w:val="24"/>
              </w:rPr>
              <w:t>8</w:t>
            </w:r>
            <w:r w:rsidRPr="00EC61BF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8 (</w:t>
            </w:r>
            <w:r>
              <w:rPr>
                <w:sz w:val="24"/>
                <w:szCs w:val="24"/>
              </w:rPr>
              <w:t>8</w:t>
            </w:r>
            <w:r w:rsidRPr="00EC61BF">
              <w:rPr>
                <w:sz w:val="24"/>
                <w:szCs w:val="24"/>
              </w:rPr>
              <w:t>)</w:t>
            </w:r>
          </w:p>
        </w:tc>
      </w:tr>
      <w:tr w:rsidR="00076F73" w:rsidRPr="00EC61BF" w:rsidTr="00076F73">
        <w:trPr>
          <w:gridAfter w:val="1"/>
          <w:wAfter w:w="31" w:type="dxa"/>
          <w:trHeight w:val="69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8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33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8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33</w:t>
            </w:r>
          </w:p>
        </w:tc>
      </w:tr>
      <w:tr w:rsidR="00076F73" w:rsidRPr="00EC61BF" w:rsidTr="00076F73">
        <w:trPr>
          <w:gridAfter w:val="1"/>
          <w:wAfter w:w="31" w:type="dxa"/>
          <w:trHeight w:val="35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EC61B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492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аудиторные занятия (в неделю)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293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на аудиторные занятия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4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 xml:space="preserve">Количество часов </w:t>
            </w:r>
            <w:proofErr w:type="gramStart"/>
            <w:r w:rsidRPr="00EC61BF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65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самостоятельную работу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269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в неделю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33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33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61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на самостоятельную работу по годам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6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Общее 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76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на внеаудиторную (самостоятельную работу)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Максимальное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9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26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02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занятий в неделю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638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6" w:lineRule="exact"/>
              <w:ind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(аудиторные и самостоятельные)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3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Общее максимальное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298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количество часов на весь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  <w:tr w:rsidR="00076F73" w:rsidRPr="00EC61BF" w:rsidTr="00076F73">
        <w:trPr>
          <w:gridAfter w:val="1"/>
          <w:wAfter w:w="31" w:type="dxa"/>
          <w:trHeight w:val="54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период обучения (аудиторные и самостоятельные)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pStyle w:val="a5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132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F73" w:rsidRPr="00EC61BF" w:rsidRDefault="00076F73" w:rsidP="00076F73">
            <w:pPr>
              <w:rPr>
                <w:rFonts w:ascii="Times New Roman" w:hAnsi="Times New Roman" w:cs="Times New Roman"/>
              </w:rPr>
            </w:pPr>
          </w:p>
        </w:tc>
      </w:tr>
    </w:tbl>
    <w:p w:rsidR="00076F73" w:rsidRPr="00A05758" w:rsidRDefault="00076F73" w:rsidP="00A05758">
      <w:pPr>
        <w:pStyle w:val="a5"/>
        <w:shd w:val="clear" w:color="auto" w:fill="auto"/>
        <w:spacing w:before="0" w:line="480" w:lineRule="exact"/>
        <w:ind w:left="20" w:right="20" w:firstLine="700"/>
        <w:jc w:val="both"/>
        <w:rPr>
          <w:sz w:val="24"/>
          <w:szCs w:val="24"/>
        </w:rPr>
      </w:pPr>
      <w:r w:rsidRPr="00EC61BF">
        <w:rPr>
          <w:rStyle w:val="31"/>
          <w:i w:val="0"/>
          <w:sz w:val="24"/>
          <w:szCs w:val="24"/>
        </w:rPr>
        <w:t>1.</w:t>
      </w:r>
      <w:r w:rsidRPr="00EC61BF">
        <w:rPr>
          <w:rStyle w:val="20"/>
          <w:i w:val="0"/>
          <w:sz w:val="24"/>
          <w:szCs w:val="24"/>
        </w:rPr>
        <w:t xml:space="preserve"> Сведения о затратах учебного времени,</w:t>
      </w:r>
      <w:r w:rsidRPr="00EC61BF">
        <w:rPr>
          <w:sz w:val="24"/>
          <w:szCs w:val="24"/>
        </w:rPr>
        <w:t xml:space="preserve"> предусмотренного на освоение учебного предмета «История </w:t>
      </w:r>
      <w:r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», на максимальную, самостоятельную нагрузку обучающихся и аудиторные занятия:</w:t>
      </w:r>
    </w:p>
    <w:p w:rsidR="00076F73" w:rsidRPr="00EC61BF" w:rsidRDefault="00076F73" w:rsidP="00076F73">
      <w:pPr>
        <w:pStyle w:val="a5"/>
        <w:shd w:val="clear" w:color="auto" w:fill="auto"/>
        <w:spacing w:before="293" w:line="480" w:lineRule="exact"/>
        <w:ind w:left="260" w:right="160" w:firstLine="7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lastRenderedPageBreak/>
        <w:t xml:space="preserve">Аудиторная нагрузка по учебному предмету обязательной части образовательной программы в области </w:t>
      </w:r>
      <w:r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 xml:space="preserve"> распределяется по годам обучения с учетом общего объема аудиторного времени, предусмотренного на учебный предмет ФГТ.</w:t>
      </w:r>
    </w:p>
    <w:p w:rsidR="00076F73" w:rsidRPr="00EC61BF" w:rsidRDefault="00076F73" w:rsidP="00076F73">
      <w:pPr>
        <w:pStyle w:val="221"/>
        <w:keepNext/>
        <w:keepLines/>
        <w:shd w:val="clear" w:color="auto" w:fill="auto"/>
        <w:spacing w:before="0"/>
        <w:ind w:left="1140"/>
        <w:jc w:val="left"/>
        <w:rPr>
          <w:i w:val="0"/>
          <w:sz w:val="24"/>
          <w:szCs w:val="24"/>
        </w:rPr>
      </w:pPr>
      <w:bookmarkStart w:id="15" w:name="bookmark17"/>
      <w:r w:rsidRPr="00EC61BF">
        <w:rPr>
          <w:rStyle w:val="226"/>
          <w:b/>
          <w:bCs/>
          <w:iCs/>
          <w:sz w:val="24"/>
          <w:szCs w:val="24"/>
        </w:rPr>
        <w:t>2.</w:t>
      </w:r>
      <w:r w:rsidRPr="00EC61BF">
        <w:rPr>
          <w:i w:val="0"/>
          <w:sz w:val="24"/>
          <w:szCs w:val="24"/>
        </w:rPr>
        <w:t xml:space="preserve"> Требования по годам обучения</w:t>
      </w:r>
      <w:bookmarkEnd w:id="15"/>
    </w:p>
    <w:p w:rsidR="00076F73" w:rsidRPr="00EC61BF" w:rsidRDefault="00076F73" w:rsidP="00076F73">
      <w:pPr>
        <w:pStyle w:val="a5"/>
        <w:shd w:val="clear" w:color="auto" w:fill="auto"/>
        <w:spacing w:before="0" w:line="480" w:lineRule="exact"/>
        <w:ind w:left="40" w:right="8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Предмет является основополагающим в формировании мир</w:t>
      </w:r>
      <w:r>
        <w:rPr>
          <w:sz w:val="24"/>
          <w:szCs w:val="24"/>
        </w:rPr>
        <w:t>овоззрения учащихся в области  искусств</w:t>
      </w:r>
      <w:r w:rsidRPr="00EC61BF">
        <w:rPr>
          <w:sz w:val="24"/>
          <w:szCs w:val="24"/>
        </w:rPr>
        <w:t xml:space="preserve">, определяет знания основных этапов развития </w:t>
      </w:r>
      <w:r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>, становления и развити</w:t>
      </w:r>
      <w:r>
        <w:rPr>
          <w:sz w:val="24"/>
          <w:szCs w:val="24"/>
        </w:rPr>
        <w:t>я искусств</w:t>
      </w:r>
      <w:r w:rsidRPr="00EC61BF">
        <w:rPr>
          <w:sz w:val="24"/>
          <w:szCs w:val="24"/>
        </w:rPr>
        <w:t xml:space="preserve">, основные отличительные особенности </w:t>
      </w:r>
      <w:r>
        <w:rPr>
          <w:sz w:val="24"/>
          <w:szCs w:val="24"/>
        </w:rPr>
        <w:t>искусств</w:t>
      </w:r>
      <w:r w:rsidRPr="00EC61BF">
        <w:rPr>
          <w:sz w:val="24"/>
          <w:szCs w:val="24"/>
        </w:rPr>
        <w:t xml:space="preserve"> различных исторических эпох, стилей и направлений, терминологию, знакомит с творчеством выдающихся мастеров </w:t>
      </w:r>
      <w:r>
        <w:rPr>
          <w:sz w:val="24"/>
          <w:szCs w:val="24"/>
        </w:rPr>
        <w:t>искусства</w:t>
      </w:r>
      <w:r w:rsidRPr="00EC61BF">
        <w:rPr>
          <w:sz w:val="24"/>
          <w:szCs w:val="24"/>
        </w:rPr>
        <w:t xml:space="preserve"> прошлого и настоящего.</w:t>
      </w:r>
    </w:p>
    <w:p w:rsidR="00CA6F7F" w:rsidRDefault="00076F73" w:rsidP="008A7BAB">
      <w:pPr>
        <w:pStyle w:val="a5"/>
        <w:shd w:val="clear" w:color="auto" w:fill="auto"/>
        <w:spacing w:before="0" w:line="480" w:lineRule="exact"/>
        <w:ind w:left="40" w:right="80" w:firstLine="7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Учебный материал распределяется по годам обучения - классам. Каждый класс имеет свои дидактические задачи, объем времени, предусмотренный д</w:t>
      </w:r>
      <w:r w:rsidR="008A7BAB">
        <w:rPr>
          <w:sz w:val="24"/>
          <w:szCs w:val="24"/>
        </w:rPr>
        <w:t>ля освоения учебного материала.</w:t>
      </w:r>
    </w:p>
    <w:p w:rsidR="00CA6F7F" w:rsidRDefault="00CA6F7F" w:rsidP="00FD6BF3">
      <w:pPr>
        <w:adjustRightInd w:val="0"/>
        <w:spacing w:after="13" w:line="309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A6F7F" w:rsidRDefault="00076F73" w:rsidP="00076F73">
      <w:pPr>
        <w:pStyle w:val="a7"/>
        <w:numPr>
          <w:ilvl w:val="1"/>
          <w:numId w:val="4"/>
        </w:numPr>
        <w:adjustRightInd w:val="0"/>
        <w:spacing w:after="13" w:line="309" w:lineRule="exact"/>
        <w:rPr>
          <w:rFonts w:ascii="Times New Roman" w:hAnsi="Times New Roman" w:cs="Times New Roman"/>
          <w:b/>
          <w:sz w:val="24"/>
          <w:szCs w:val="24"/>
        </w:rPr>
      </w:pPr>
      <w:r w:rsidRPr="00076F7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F73" w:rsidRDefault="008A7BAB" w:rsidP="00076F73">
      <w:pPr>
        <w:pStyle w:val="a7"/>
        <w:adjustRightInd w:val="0"/>
        <w:spacing w:after="13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обучения </w:t>
      </w:r>
    </w:p>
    <w:tbl>
      <w:tblPr>
        <w:tblpPr w:leftFromText="180" w:rightFromText="180" w:vertAnchor="text" w:horzAnchor="margin" w:tblpY="40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2"/>
        <w:gridCol w:w="1702"/>
        <w:gridCol w:w="1702"/>
        <w:gridCol w:w="1559"/>
        <w:gridCol w:w="1385"/>
      </w:tblGrid>
      <w:tr w:rsidR="008A7BAB" w:rsidRPr="008A7BAB" w:rsidTr="00A61CDB">
        <w:trPr>
          <w:trHeight w:val="378"/>
        </w:trPr>
        <w:tc>
          <w:tcPr>
            <w:tcW w:w="533" w:type="dxa"/>
            <w:vMerge w:val="restart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2" w:type="dxa"/>
            <w:vMerge w:val="restart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2" w:type="dxa"/>
            <w:vMerge w:val="restart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8A7BAB" w:rsidRPr="008A7BAB" w:rsidTr="00A61CDB">
        <w:trPr>
          <w:cantSplit/>
          <w:trHeight w:val="1134"/>
        </w:trPr>
        <w:tc>
          <w:tcPr>
            <w:tcW w:w="533" w:type="dxa"/>
            <w:vMerge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proofErr w:type="spellStart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занятя</w:t>
            </w:r>
            <w:proofErr w:type="spellEnd"/>
          </w:p>
        </w:tc>
      </w:tr>
      <w:tr w:rsidR="008A7BAB" w:rsidRPr="008A7BAB" w:rsidTr="00A61CDB">
        <w:trPr>
          <w:trHeight w:val="603"/>
        </w:trPr>
        <w:tc>
          <w:tcPr>
            <w:tcW w:w="533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8A7BAB" w:rsidRPr="008A7BAB" w:rsidRDefault="008A7BAB" w:rsidP="008A7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историю искусства.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и специфика. Основные теории происхождения. 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BAB" w:rsidRPr="008A7BAB" w:rsidTr="00A61CDB">
        <w:trPr>
          <w:trHeight w:val="655"/>
        </w:trPr>
        <w:tc>
          <w:tcPr>
            <w:tcW w:w="533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:rsidR="008A7BAB" w:rsidRPr="008A7BAB" w:rsidRDefault="008A7BAB" w:rsidP="008A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искусства. Виды и жанры искусства.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BAB" w:rsidRPr="008A7BAB" w:rsidTr="00A61CDB">
        <w:trPr>
          <w:trHeight w:val="267"/>
        </w:trPr>
        <w:tc>
          <w:tcPr>
            <w:tcW w:w="533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</w:tcPr>
          <w:p w:rsidR="008A7BAB" w:rsidRPr="008A7BAB" w:rsidRDefault="008A7BAB" w:rsidP="008A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Периодизация. Искусство эпохи палеолита. Искусство эпохи мезолита. Искусство эпохи неолита.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7BAB" w:rsidRPr="008A7BAB" w:rsidTr="00A61CDB">
        <w:trPr>
          <w:trHeight w:val="557"/>
        </w:trPr>
        <w:tc>
          <w:tcPr>
            <w:tcW w:w="533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</w:tcPr>
          <w:p w:rsidR="008A7BAB" w:rsidRPr="008A7BAB" w:rsidRDefault="009D350C" w:rsidP="009D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цивилизаций Древнего Востока. Искусство Древнего Египта. Искусство Месопотамии. Искусство Древнего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Ирана. </w:t>
            </w:r>
          </w:p>
        </w:tc>
        <w:tc>
          <w:tcPr>
            <w:tcW w:w="1702" w:type="dxa"/>
          </w:tcPr>
          <w:p w:rsidR="008A7BAB" w:rsidRPr="008A7BAB" w:rsidRDefault="008A7BAB" w:rsidP="008A7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702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8A7BAB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350C" w:rsidRPr="008A7BAB" w:rsidTr="00A61CDB">
        <w:trPr>
          <w:trHeight w:val="557"/>
        </w:trPr>
        <w:tc>
          <w:tcPr>
            <w:tcW w:w="533" w:type="dxa"/>
          </w:tcPr>
          <w:p w:rsidR="009D350C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2" w:type="dxa"/>
          </w:tcPr>
          <w:p w:rsidR="009D350C" w:rsidRDefault="009D350C" w:rsidP="009D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древней Индии, Китая и Японии.</w:t>
            </w:r>
          </w:p>
        </w:tc>
        <w:tc>
          <w:tcPr>
            <w:tcW w:w="1702" w:type="dxa"/>
          </w:tcPr>
          <w:p w:rsidR="009D350C" w:rsidRPr="008A7BAB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Default="009D350C" w:rsidP="008A7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557"/>
        </w:trPr>
        <w:tc>
          <w:tcPr>
            <w:tcW w:w="533" w:type="dxa"/>
          </w:tcPr>
          <w:p w:rsidR="009D350C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</w:tcPr>
          <w:p w:rsidR="009D350C" w:rsidRDefault="009D350C" w:rsidP="009D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Античное искусство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761"/>
        </w:trPr>
        <w:tc>
          <w:tcPr>
            <w:tcW w:w="533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761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 как новая ступень художественного  мышления.  Религиозное мировоззрение.  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500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Периодизация средневекового искусства. Искусство Византии, стран Восточной Европы и Закавказья.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D350C" w:rsidRPr="008A7BAB" w:rsidTr="00A61CDB">
        <w:trPr>
          <w:trHeight w:val="406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Руси. Искусство средневековой Европы.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565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</w:tcPr>
          <w:p w:rsidR="009D350C" w:rsidRPr="00727228" w:rsidRDefault="009D350C" w:rsidP="009D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арабского Востока.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565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</w:tcPr>
          <w:p w:rsidR="009D350C" w:rsidRDefault="009D350C" w:rsidP="009D3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Искусство средневековой Индии, Китая и Японии.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421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413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2" w:type="dxa"/>
          </w:tcPr>
          <w:p w:rsidR="009D350C" w:rsidRPr="009D350C" w:rsidRDefault="009D350C" w:rsidP="009D350C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Возрождения – переходный этап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культурой Нового времени. 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761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</w:tcPr>
          <w:p w:rsidR="009D350C" w:rsidRPr="008A7BAB" w:rsidRDefault="009D350C" w:rsidP="009D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Нового времени. Европейское искусство Нового времени. Русское искусство Нового времени.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542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2" w:type="dxa"/>
          </w:tcPr>
          <w:p w:rsidR="009D350C" w:rsidRPr="008A7BA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и основные стилевые направления. Барокко. </w:t>
            </w:r>
            <w:r w:rsidR="00F93906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Рококо.</w:t>
            </w:r>
            <w:r w:rsidRPr="002D0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350C" w:rsidRPr="008A7BAB" w:rsidTr="00A61CDB">
        <w:trPr>
          <w:trHeight w:val="678"/>
        </w:trPr>
        <w:tc>
          <w:tcPr>
            <w:tcW w:w="533" w:type="dxa"/>
          </w:tcPr>
          <w:p w:rsidR="009D350C" w:rsidRPr="008A7BAB" w:rsidRDefault="00A05758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2" w:type="dxa"/>
          </w:tcPr>
          <w:p w:rsidR="009D350C" w:rsidRPr="008A7BA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академизма. Романтизм – идейно-эстетическая программа.</w:t>
            </w:r>
          </w:p>
        </w:tc>
        <w:tc>
          <w:tcPr>
            <w:tcW w:w="1702" w:type="dxa"/>
          </w:tcPr>
          <w:p w:rsidR="009D350C" w:rsidRPr="008A7BAB" w:rsidRDefault="009D350C" w:rsidP="009D350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9D350C" w:rsidRPr="008A7BAB" w:rsidRDefault="00A61CDB" w:rsidP="009D3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678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2" w:type="dxa"/>
          </w:tcPr>
          <w:p w:rsidR="00A61CD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Реалистическое направление в искусстве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678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2" w:type="dxa"/>
          </w:tcPr>
          <w:p w:rsidR="00A61CD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импрессионизма, его формирование и развитие. Постимпрессионизм.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678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2" w:type="dxa"/>
          </w:tcPr>
          <w:p w:rsidR="00A61CD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художники, скульпторы, архитекторы различных направлений искусства Нового времени.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CDB" w:rsidRPr="008A7BAB" w:rsidTr="00A61CDB">
        <w:trPr>
          <w:trHeight w:val="678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2" w:type="dxa"/>
          </w:tcPr>
          <w:p w:rsidR="00A61CDB" w:rsidRPr="00A61CDB" w:rsidRDefault="00A61CDB" w:rsidP="00A61CDB">
            <w:pPr>
              <w:spacing w:after="0" w:line="240" w:lineRule="auto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 искусстве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Концептуальное искусство. Оп-арт.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Поп-арт. Фотореализм и др.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697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урок 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tabs>
                <w:tab w:val="left" w:pos="660"/>
                <w:tab w:val="center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327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3C">
              <w:rPr>
                <w:rFonts w:ascii="Times New Roman" w:hAnsi="Times New Roman" w:cs="Times New Roman"/>
                <w:sz w:val="24"/>
                <w:szCs w:val="28"/>
              </w:rPr>
              <w:t>Музыка в жизни человека.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Виды инструментов.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tabs>
                <w:tab w:val="left" w:pos="660"/>
                <w:tab w:val="center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583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Основные исторические музыкальные эпохи (Барокко – Вивальди; Классицизм – Бах, Моцарт; Романтизм – Бетховен, Шуберт, Шопен, Шуман; Русская опера – Глинка; Русский балет – Чайковский)</w:t>
            </w:r>
            <w:proofErr w:type="gramEnd"/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61CDB" w:rsidRPr="008A7BAB" w:rsidTr="00A61CDB">
        <w:trPr>
          <w:trHeight w:val="272"/>
        </w:trPr>
        <w:tc>
          <w:tcPr>
            <w:tcW w:w="533" w:type="dxa"/>
          </w:tcPr>
          <w:p w:rsidR="00A61CDB" w:rsidRPr="008A7BAB" w:rsidRDefault="00A05758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61CDB" w:rsidRDefault="00A61CDB" w:rsidP="002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B" w:rsidRDefault="00A61CDB" w:rsidP="002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B" w:rsidRDefault="00A61CDB" w:rsidP="002D0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pPr w:leftFromText="180" w:rightFromText="180" w:vertAnchor="text" w:horzAnchor="margin" w:tblpY="40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2"/>
        <w:gridCol w:w="1702"/>
        <w:gridCol w:w="1702"/>
        <w:gridCol w:w="1559"/>
        <w:gridCol w:w="1385"/>
      </w:tblGrid>
      <w:tr w:rsidR="00A61CDB" w:rsidRPr="008A7BAB" w:rsidTr="00A61CDB">
        <w:trPr>
          <w:trHeight w:val="378"/>
        </w:trPr>
        <w:tc>
          <w:tcPr>
            <w:tcW w:w="533" w:type="dxa"/>
            <w:vMerge w:val="restart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2" w:type="dxa"/>
            <w:vMerge w:val="restart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702" w:type="dxa"/>
            <w:vMerge w:val="restart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</w:p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6" w:type="dxa"/>
            <w:gridSpan w:val="3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61CDB" w:rsidRPr="008A7BAB" w:rsidTr="00A61CDB">
        <w:trPr>
          <w:cantSplit/>
          <w:trHeight w:val="1134"/>
        </w:trPr>
        <w:tc>
          <w:tcPr>
            <w:tcW w:w="533" w:type="dxa"/>
            <w:vMerge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Аудиторные </w:t>
            </w:r>
            <w:proofErr w:type="spellStart"/>
            <w:r w:rsidRPr="008A7B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занятя</w:t>
            </w:r>
            <w:proofErr w:type="spellEnd"/>
          </w:p>
        </w:tc>
      </w:tr>
      <w:tr w:rsidR="00A61CDB" w:rsidRPr="008A7BAB" w:rsidTr="00A61CDB">
        <w:trPr>
          <w:trHeight w:val="603"/>
        </w:trPr>
        <w:tc>
          <w:tcPr>
            <w:tcW w:w="533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Уолт Дисней.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655"/>
        </w:trPr>
        <w:tc>
          <w:tcPr>
            <w:tcW w:w="533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анимации.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267"/>
        </w:trPr>
        <w:tc>
          <w:tcPr>
            <w:tcW w:w="533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мюзикл. История создания.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05454E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Pr="008A7BAB" w:rsidRDefault="0005454E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05454E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557"/>
        </w:trPr>
        <w:tc>
          <w:tcPr>
            <w:tcW w:w="533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2" w:type="dxa"/>
          </w:tcPr>
          <w:p w:rsidR="00A61CDB" w:rsidRPr="008A7BA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Рок-опера. 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61CDB" w:rsidRPr="008A7BAB" w:rsidRDefault="0005454E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Pr="008A7BAB" w:rsidRDefault="0005454E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557"/>
        </w:trPr>
        <w:tc>
          <w:tcPr>
            <w:tcW w:w="533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2" w:type="dxa"/>
          </w:tcPr>
          <w:p w:rsidR="00A61CDB" w:rsidRPr="00A61CDB" w:rsidRDefault="00A61CDB" w:rsidP="00A61C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1DE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История современной музыки. Окончание </w:t>
            </w:r>
            <w:r w:rsidRPr="00181DE8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II</w:t>
            </w:r>
            <w:r w:rsidRPr="00181DE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мировой войны. США – центр возникновения современных музыкальных направлений. 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1CDB" w:rsidRPr="008A7BAB" w:rsidTr="00A61CDB">
        <w:trPr>
          <w:trHeight w:val="557"/>
        </w:trPr>
        <w:tc>
          <w:tcPr>
            <w:tcW w:w="533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</w:tcPr>
          <w:p w:rsidR="00A61CDB" w:rsidRDefault="00A61CDB" w:rsidP="00A61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E8">
              <w:rPr>
                <w:rFonts w:ascii="Times New Roman" w:hAnsi="Times New Roman" w:cs="Times New Roman"/>
                <w:bCs/>
                <w:sz w:val="24"/>
                <w:szCs w:val="28"/>
              </w:rPr>
              <w:t>Рок в России. Классический музыкальный авангард.</w:t>
            </w:r>
          </w:p>
        </w:tc>
        <w:tc>
          <w:tcPr>
            <w:tcW w:w="1702" w:type="dxa"/>
          </w:tcPr>
          <w:p w:rsidR="00A61CDB" w:rsidRPr="008A7BA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A61CDB" w:rsidRDefault="00A61CDB" w:rsidP="00A6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557"/>
        </w:trPr>
        <w:tc>
          <w:tcPr>
            <w:tcW w:w="533" w:type="dxa"/>
          </w:tcPr>
          <w:p w:rsidR="0005454E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2" w:type="dxa"/>
          </w:tcPr>
          <w:p w:rsidR="0005454E" w:rsidRPr="00181DE8" w:rsidRDefault="0005454E" w:rsidP="000545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1DE8">
              <w:rPr>
                <w:rFonts w:ascii="Times New Roman" w:hAnsi="Times New Roman" w:cs="Times New Roman"/>
                <w:bCs/>
                <w:sz w:val="24"/>
                <w:szCs w:val="28"/>
              </w:rPr>
              <w:t>Возникновение, развитие и становление джаза, как музыкального искусства.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761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761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Хореография как вид искусства. </w:t>
            </w:r>
            <w:r w:rsidRPr="001E205A">
              <w:rPr>
                <w:rFonts w:ascii="Times New Roman" w:hAnsi="Times New Roman" w:cs="Times New Roman"/>
                <w:sz w:val="24"/>
                <w:szCs w:val="28"/>
              </w:rPr>
              <w:t>Выразительный язык танца, его особенности.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500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2" w:type="dxa"/>
          </w:tcPr>
          <w:p w:rsidR="0005454E" w:rsidRDefault="0005454E">
            <w:r w:rsidRPr="00754C98">
              <w:rPr>
                <w:rFonts w:ascii="Times New Roman" w:hAnsi="Times New Roman" w:cs="Times New Roman"/>
                <w:sz w:val="24"/>
              </w:rPr>
              <w:t>Народный танец</w:t>
            </w:r>
            <w:r w:rsidRPr="00754C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406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C2C76">
              <w:rPr>
                <w:rFonts w:ascii="Times New Roman" w:hAnsi="Times New Roman" w:cs="Times New Roman"/>
                <w:sz w:val="24"/>
              </w:rPr>
              <w:t>Балет, как вид театрального искусства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565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C2C76">
              <w:rPr>
                <w:rFonts w:ascii="Times New Roman" w:hAnsi="Times New Roman" w:cs="Times New Roman"/>
                <w:sz w:val="24"/>
              </w:rPr>
              <w:t>Русский балет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565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C2C76">
              <w:rPr>
                <w:rFonts w:ascii="Times New Roman" w:hAnsi="Times New Roman" w:cs="Times New Roman"/>
                <w:sz w:val="24"/>
              </w:rPr>
              <w:t>Советский балет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565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2" w:type="dxa"/>
          </w:tcPr>
          <w:p w:rsidR="0005454E" w:rsidRPr="00FC2C76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C2C76">
              <w:rPr>
                <w:rFonts w:ascii="Times New Roman" w:hAnsi="Times New Roman" w:cs="Times New Roman"/>
                <w:sz w:val="24"/>
              </w:rPr>
              <w:t>Современные течения в зарубежном хореографическом искусстве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421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413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Виды театрального искусства. 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761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2" w:type="dxa"/>
          </w:tcPr>
          <w:p w:rsid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 развития тетра (Греческий, Римский, Средние века, Итальянский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Английский, Театр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эпохи Просвещения, Европейский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XIX</w:t>
            </w:r>
            <w:r w:rsidRPr="00FC2C7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в) </w:t>
            </w:r>
          </w:p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5454E" w:rsidRPr="008A7BAB" w:rsidRDefault="0005454E" w:rsidP="000545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454E" w:rsidRPr="008A7BAB" w:rsidTr="00A61CDB">
        <w:trPr>
          <w:trHeight w:val="542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Русское театральное искусство 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678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2" w:type="dxa"/>
          </w:tcPr>
          <w:p w:rsidR="0005454E" w:rsidRP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Жанры театрального искусства.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678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2" w:type="dxa"/>
          </w:tcPr>
          <w:p w:rsidR="0005454E" w:rsidRDefault="0005454E" w:rsidP="00054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Мастера театрального искусства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697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урок 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tabs>
                <w:tab w:val="left" w:pos="660"/>
                <w:tab w:val="center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327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2" w:type="dxa"/>
          </w:tcPr>
          <w:p w:rsidR="0005454E" w:rsidRDefault="0005454E" w:rsidP="0005454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 циркового искусства (Древний мир, Древний Китай, 18-20в., Русь, Советский, 1 школа цирка) </w:t>
            </w:r>
          </w:p>
          <w:p w:rsidR="0005454E" w:rsidRPr="0005454E" w:rsidRDefault="0005454E" w:rsidP="0005454E">
            <w:pPr>
              <w:spacing w:after="0" w:line="240" w:lineRule="auto"/>
            </w:pPr>
          </w:p>
        </w:tc>
        <w:tc>
          <w:tcPr>
            <w:tcW w:w="1702" w:type="dxa"/>
          </w:tcPr>
          <w:p w:rsidR="0005454E" w:rsidRPr="008A7BAB" w:rsidRDefault="0005454E" w:rsidP="00054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tabs>
                <w:tab w:val="left" w:pos="660"/>
                <w:tab w:val="center" w:pos="7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54E" w:rsidRPr="008A7BAB" w:rsidTr="00A61CDB">
        <w:trPr>
          <w:trHeight w:val="583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Жанры циркового искусства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454E" w:rsidRPr="008A7BAB" w:rsidTr="00A61CDB">
        <w:trPr>
          <w:trHeight w:val="272"/>
        </w:trPr>
        <w:tc>
          <w:tcPr>
            <w:tcW w:w="533" w:type="dxa"/>
          </w:tcPr>
          <w:p w:rsidR="0005454E" w:rsidRPr="008A7BAB" w:rsidRDefault="00A05758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2" w:type="dxa"/>
          </w:tcPr>
          <w:p w:rsidR="0005454E" w:rsidRPr="008A7BAB" w:rsidRDefault="0005454E" w:rsidP="0005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702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:rsidR="0005454E" w:rsidRPr="008A7BAB" w:rsidRDefault="0005454E" w:rsidP="0005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0BE7" w:rsidRDefault="002D0BE7" w:rsidP="002D0BE7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555A3C" w:rsidRPr="00555A3C" w:rsidRDefault="00555A3C" w:rsidP="00555A3C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0C7467" w:rsidRPr="00EC61BF" w:rsidRDefault="000C7467" w:rsidP="000C7467">
      <w:pPr>
        <w:pStyle w:val="21"/>
        <w:keepNext/>
        <w:keepLines/>
        <w:shd w:val="clear" w:color="auto" w:fill="auto"/>
        <w:spacing w:after="0" w:line="480" w:lineRule="exact"/>
        <w:ind w:left="1280"/>
        <w:rPr>
          <w:sz w:val="24"/>
          <w:szCs w:val="24"/>
        </w:rPr>
      </w:pPr>
      <w:bookmarkStart w:id="16" w:name="bookmark20"/>
      <w:r w:rsidRPr="00EC61BF">
        <w:rPr>
          <w:rStyle w:val="25"/>
          <w:b/>
          <w:bCs/>
          <w:sz w:val="24"/>
          <w:szCs w:val="24"/>
        </w:rPr>
        <w:t>III.</w:t>
      </w:r>
      <w:r w:rsidRPr="00EC61BF">
        <w:rPr>
          <w:sz w:val="24"/>
          <w:szCs w:val="24"/>
        </w:rPr>
        <w:t xml:space="preserve"> Требования к уровню подготовки </w:t>
      </w:r>
      <w:proofErr w:type="gramStart"/>
      <w:r w:rsidRPr="00EC61BF">
        <w:rPr>
          <w:sz w:val="24"/>
          <w:szCs w:val="24"/>
        </w:rPr>
        <w:t>обучающихся</w:t>
      </w:r>
      <w:bookmarkEnd w:id="16"/>
      <w:proofErr w:type="gramEnd"/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выпускном 8 </w:t>
      </w:r>
      <w:r w:rsidRPr="00EC61BF">
        <w:rPr>
          <w:sz w:val="24"/>
          <w:szCs w:val="24"/>
        </w:rPr>
        <w:t xml:space="preserve"> классе учащиеся сдают итоговую аттестацию, которая проводится в форме выпускного (устного) экзамена или защиты рефератов по предмету (по усмотрению образовательного учреждения).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44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По итогам выпускного экзамена выставляется оценка «отлично», «хорошо», «удовлетвор</w:t>
      </w:r>
      <w:r>
        <w:rPr>
          <w:sz w:val="24"/>
          <w:szCs w:val="24"/>
        </w:rPr>
        <w:t>ительно», «неудовлетворительно»</w:t>
      </w:r>
      <w:r w:rsidRPr="00EC61BF">
        <w:rPr>
          <w:sz w:val="24"/>
          <w:szCs w:val="24"/>
        </w:rPr>
        <w:t>.</w:t>
      </w:r>
    </w:p>
    <w:p w:rsidR="000C7467" w:rsidRPr="00EC61BF" w:rsidRDefault="000C7467" w:rsidP="000C7467">
      <w:pPr>
        <w:pStyle w:val="21"/>
        <w:keepNext/>
        <w:keepLines/>
        <w:shd w:val="clear" w:color="auto" w:fill="auto"/>
        <w:spacing w:after="0" w:line="480" w:lineRule="exact"/>
        <w:ind w:left="1780"/>
        <w:rPr>
          <w:sz w:val="24"/>
          <w:szCs w:val="24"/>
        </w:rPr>
      </w:pPr>
      <w:bookmarkStart w:id="17" w:name="bookmark21"/>
      <w:r w:rsidRPr="00EC61BF">
        <w:rPr>
          <w:rStyle w:val="24"/>
          <w:b/>
          <w:bCs/>
          <w:sz w:val="24"/>
          <w:szCs w:val="24"/>
        </w:rPr>
        <w:t>IV.</w:t>
      </w:r>
      <w:r w:rsidRPr="00EC61BF">
        <w:rPr>
          <w:sz w:val="24"/>
          <w:szCs w:val="24"/>
        </w:rPr>
        <w:t xml:space="preserve"> Формы и методы контроля, системы оценок</w:t>
      </w:r>
      <w:bookmarkEnd w:id="17"/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120" w:right="120" w:firstLine="0"/>
        <w:jc w:val="left"/>
        <w:rPr>
          <w:rStyle w:val="a8"/>
          <w:i w:val="0"/>
          <w:sz w:val="24"/>
          <w:szCs w:val="24"/>
        </w:rPr>
      </w:pPr>
      <w:r w:rsidRPr="00EC61BF">
        <w:rPr>
          <w:rStyle w:val="a8"/>
          <w:i w:val="0"/>
          <w:sz w:val="24"/>
          <w:szCs w:val="24"/>
        </w:rPr>
        <w:t xml:space="preserve">                          Аттестация: цели, виды, форма, содержание.</w:t>
      </w:r>
    </w:p>
    <w:tbl>
      <w:tblPr>
        <w:tblpPr w:leftFromText="180" w:rightFromText="180" w:vertAnchor="page" w:horzAnchor="margin" w:tblpY="14797"/>
        <w:tblW w:w="9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2"/>
        <w:gridCol w:w="2693"/>
        <w:gridCol w:w="2270"/>
        <w:gridCol w:w="2390"/>
      </w:tblGrid>
      <w:tr w:rsidR="00A05758" w:rsidRPr="00EC61BF" w:rsidTr="00A05758">
        <w:trPr>
          <w:trHeight w:val="33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8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Класс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108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Вид, форма и время проведения аттестации</w:t>
            </w:r>
          </w:p>
        </w:tc>
      </w:tr>
      <w:tr w:rsidR="00A05758" w:rsidRPr="00EC61BF" w:rsidTr="00A05758">
        <w:trPr>
          <w:trHeight w:val="331"/>
        </w:trPr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10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40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50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Полугодие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5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Итоговая</w:t>
            </w:r>
          </w:p>
        </w:tc>
      </w:tr>
      <w:tr w:rsidR="00A05758" w:rsidRPr="00EC61BF" w:rsidTr="00A05758">
        <w:trPr>
          <w:trHeight w:val="33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860" w:firstLine="0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11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-</w:t>
            </w:r>
          </w:p>
        </w:tc>
      </w:tr>
      <w:tr w:rsidR="00A05758" w:rsidRPr="00EC61BF" w:rsidTr="00A05758">
        <w:trPr>
          <w:trHeight w:val="52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8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240" w:lineRule="auto"/>
              <w:ind w:left="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758" w:rsidRPr="00EC61BF" w:rsidRDefault="00A05758" w:rsidP="00A05758">
            <w:pPr>
              <w:pStyle w:val="a5"/>
              <w:shd w:val="clear" w:color="auto" w:fill="auto"/>
              <w:spacing w:before="0" w:line="322" w:lineRule="exact"/>
              <w:ind w:left="300" w:firstLine="0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экзамен</w:t>
            </w:r>
          </w:p>
        </w:tc>
      </w:tr>
    </w:tbl>
    <w:p w:rsidR="000C7467" w:rsidRDefault="000C7467" w:rsidP="000C7467">
      <w:pPr>
        <w:pStyle w:val="a5"/>
        <w:shd w:val="clear" w:color="auto" w:fill="auto"/>
        <w:spacing w:before="0" w:line="480" w:lineRule="exact"/>
        <w:ind w:left="120" w:right="120" w:firstLine="0"/>
        <w:jc w:val="left"/>
        <w:rPr>
          <w:sz w:val="24"/>
          <w:szCs w:val="24"/>
        </w:rPr>
      </w:pPr>
      <w:r w:rsidRPr="00EC61BF">
        <w:rPr>
          <w:rStyle w:val="a8"/>
          <w:i w:val="0"/>
          <w:sz w:val="24"/>
          <w:szCs w:val="24"/>
        </w:rPr>
        <w:t>Форму и график</w:t>
      </w:r>
      <w:r w:rsidRPr="00EC61BF">
        <w:rPr>
          <w:sz w:val="24"/>
          <w:szCs w:val="24"/>
        </w:rPr>
        <w:t xml:space="preserve"> проведения промежуточной аттестации по предмету образовательное учреждение устанавливает самостоятельно (контрольные уроки, зачеты, проводимые в виде устных опросов, или написание рефератов).</w:t>
      </w:r>
    </w:p>
    <w:p w:rsidR="00A05758" w:rsidRPr="00EC61BF" w:rsidRDefault="00A05758" w:rsidP="00A05758">
      <w:pPr>
        <w:pStyle w:val="a5"/>
        <w:shd w:val="clear" w:color="auto" w:fill="auto"/>
        <w:spacing w:before="0" w:after="188" w:line="260" w:lineRule="exact"/>
        <w:ind w:left="120" w:firstLine="2220"/>
        <w:jc w:val="left"/>
        <w:rPr>
          <w:sz w:val="24"/>
          <w:szCs w:val="24"/>
        </w:rPr>
      </w:pPr>
      <w:r w:rsidRPr="00EC61BF">
        <w:rPr>
          <w:sz w:val="24"/>
          <w:szCs w:val="24"/>
        </w:rPr>
        <w:t>График промежуточной и итоговой аттестации.</w:t>
      </w:r>
    </w:p>
    <w:p w:rsidR="00A05758" w:rsidRPr="00EC61BF" w:rsidRDefault="00A05758" w:rsidP="00A05758">
      <w:pPr>
        <w:pStyle w:val="1"/>
        <w:framePr w:wrap="notBeside" w:vAnchor="text" w:hAnchor="text" w:xAlign="center" w:y="1"/>
        <w:shd w:val="clear" w:color="auto" w:fill="auto"/>
        <w:spacing w:line="260" w:lineRule="exact"/>
        <w:jc w:val="center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Таблица</w:t>
      </w:r>
      <w:r w:rsidRPr="00EC61BF">
        <w:rPr>
          <w:rStyle w:val="40"/>
          <w:bCs/>
          <w:iCs/>
          <w:sz w:val="24"/>
          <w:szCs w:val="24"/>
        </w:rPr>
        <w:t xml:space="preserve"> 3</w:t>
      </w:r>
    </w:p>
    <w:p w:rsidR="00A05758" w:rsidRPr="00EC61BF" w:rsidRDefault="00A05758" w:rsidP="00A05758">
      <w:pPr>
        <w:pStyle w:val="a5"/>
        <w:shd w:val="clear" w:color="auto" w:fill="auto"/>
        <w:spacing w:before="0" w:line="480" w:lineRule="exact"/>
        <w:ind w:right="120" w:firstLine="0"/>
        <w:jc w:val="left"/>
        <w:rPr>
          <w:sz w:val="24"/>
          <w:szCs w:val="24"/>
        </w:rPr>
      </w:pPr>
    </w:p>
    <w:p w:rsidR="000C7467" w:rsidRPr="00EC61BF" w:rsidRDefault="000C7467" w:rsidP="000C7467">
      <w:pPr>
        <w:pStyle w:val="a5"/>
        <w:shd w:val="clear" w:color="auto" w:fill="auto"/>
        <w:spacing w:before="0" w:line="360" w:lineRule="auto"/>
        <w:ind w:left="120" w:right="1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По завершении изучения учебного предмета </w:t>
      </w:r>
      <w:proofErr w:type="gramStart"/>
      <w:r w:rsidRPr="00EC61BF">
        <w:rPr>
          <w:sz w:val="24"/>
          <w:szCs w:val="24"/>
        </w:rPr>
        <w:t>обучающимся</w:t>
      </w:r>
      <w:proofErr w:type="gramEnd"/>
      <w:r w:rsidRPr="00EC61BF">
        <w:rPr>
          <w:sz w:val="24"/>
          <w:szCs w:val="24"/>
        </w:rPr>
        <w:t xml:space="preserve"> выставляется оценка,</w:t>
      </w:r>
      <w:r>
        <w:rPr>
          <w:sz w:val="24"/>
          <w:szCs w:val="24"/>
        </w:rPr>
        <w:t xml:space="preserve"> </w:t>
      </w:r>
      <w:r w:rsidRPr="00EC61BF">
        <w:rPr>
          <w:sz w:val="24"/>
          <w:szCs w:val="24"/>
        </w:rPr>
        <w:t>которая заносится в свидетельство об окончании образовательного учреждения.</w:t>
      </w:r>
    </w:p>
    <w:p w:rsidR="000C7467" w:rsidRPr="00EC61BF" w:rsidRDefault="000C7467" w:rsidP="000C7467">
      <w:pPr>
        <w:rPr>
          <w:rStyle w:val="a8"/>
          <w:i w:val="0"/>
          <w:sz w:val="24"/>
          <w:szCs w:val="24"/>
        </w:rPr>
      </w:pPr>
      <w:r w:rsidRPr="00EC61BF">
        <w:rPr>
          <w:rStyle w:val="a8"/>
          <w:i w:val="0"/>
          <w:sz w:val="24"/>
          <w:szCs w:val="24"/>
        </w:rPr>
        <w:t xml:space="preserve">Формы текущего контроля: 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Style w:val="a8"/>
          <w:i w:val="0"/>
          <w:sz w:val="24"/>
          <w:szCs w:val="24"/>
        </w:rPr>
        <w:t xml:space="preserve">- </w:t>
      </w:r>
      <w:r w:rsidRPr="000C7467">
        <w:rPr>
          <w:rFonts w:ascii="Times New Roman" w:hAnsi="Times New Roman" w:cs="Times New Roman"/>
          <w:sz w:val="24"/>
          <w:szCs w:val="24"/>
        </w:rPr>
        <w:t>контрольные работы,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Fonts w:ascii="Times New Roman" w:hAnsi="Times New Roman" w:cs="Times New Roman"/>
          <w:sz w:val="24"/>
          <w:szCs w:val="24"/>
        </w:rPr>
        <w:t>-  устные  опросы,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Fonts w:ascii="Times New Roman" w:hAnsi="Times New Roman" w:cs="Times New Roman"/>
          <w:sz w:val="24"/>
          <w:szCs w:val="24"/>
        </w:rPr>
        <w:t xml:space="preserve">-  письменные работы. 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0C74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7467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ФГТ.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Fonts w:ascii="Times New Roman" w:hAnsi="Times New Roman" w:cs="Times New Roman"/>
          <w:sz w:val="24"/>
          <w:szCs w:val="24"/>
        </w:rPr>
        <w:t>Итоговая аттестация проводится в форме экзамена.</w:t>
      </w:r>
    </w:p>
    <w:p w:rsidR="000C7467" w:rsidRPr="000C7467" w:rsidRDefault="000C7467" w:rsidP="000C7467">
      <w:pPr>
        <w:rPr>
          <w:rFonts w:ascii="Times New Roman" w:hAnsi="Times New Roman" w:cs="Times New Roman"/>
          <w:sz w:val="24"/>
          <w:szCs w:val="24"/>
        </w:rPr>
      </w:pPr>
      <w:r w:rsidRPr="000C7467">
        <w:rPr>
          <w:rFonts w:ascii="Times New Roman" w:hAnsi="Times New Roman" w:cs="Times New Roman"/>
          <w:sz w:val="24"/>
          <w:szCs w:val="24"/>
        </w:rPr>
        <w:t>По итогам выпускного экзамена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</w:t>
      </w:r>
      <w:r w:rsidRPr="000C7467">
        <w:rPr>
          <w:rFonts w:ascii="Times New Roman" w:hAnsi="Times New Roman" w:cs="Times New Roman"/>
          <w:sz w:val="24"/>
          <w:szCs w:val="24"/>
        </w:rPr>
        <w:t>«хорошо», «удовлетворительно», «неудовлетворительно».</w:t>
      </w:r>
    </w:p>
    <w:p w:rsidR="000C7467" w:rsidRPr="00EC61BF" w:rsidRDefault="000C7467" w:rsidP="000C7467">
      <w:pPr>
        <w:pStyle w:val="a5"/>
        <w:shd w:val="clear" w:color="auto" w:fill="auto"/>
        <w:spacing w:before="0" w:line="240" w:lineRule="auto"/>
        <w:ind w:right="120" w:firstLine="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C7467" w:rsidRPr="00EC61BF" w:rsidRDefault="000C7467" w:rsidP="00A05758">
      <w:pPr>
        <w:pStyle w:val="30"/>
        <w:shd w:val="clear" w:color="auto" w:fill="auto"/>
        <w:spacing w:before="0" w:line="480" w:lineRule="exact"/>
        <w:rPr>
          <w:i w:val="0"/>
          <w:iCs w:val="0"/>
          <w:sz w:val="24"/>
          <w:szCs w:val="24"/>
        </w:rPr>
      </w:pPr>
    </w:p>
    <w:p w:rsidR="000C7467" w:rsidRPr="00EC61BF" w:rsidRDefault="000C7467" w:rsidP="000C7467">
      <w:pPr>
        <w:pStyle w:val="30"/>
        <w:shd w:val="clear" w:color="auto" w:fill="auto"/>
        <w:spacing w:before="0" w:line="480" w:lineRule="exact"/>
        <w:ind w:left="3740"/>
        <w:rPr>
          <w:i w:val="0"/>
          <w:sz w:val="24"/>
          <w:szCs w:val="24"/>
        </w:rPr>
      </w:pPr>
      <w:r w:rsidRPr="00EC61BF">
        <w:rPr>
          <w:i w:val="0"/>
          <w:sz w:val="24"/>
          <w:szCs w:val="24"/>
        </w:rPr>
        <w:t>Критерии оценки</w:t>
      </w:r>
    </w:p>
    <w:tbl>
      <w:tblPr>
        <w:tblpPr w:leftFromText="180" w:rightFromText="180" w:vertAnchor="text" w:horzAnchor="margin" w:tblpY="1220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6317"/>
      </w:tblGrid>
      <w:tr w:rsidR="000C7467" w:rsidRPr="00EC61BF" w:rsidTr="000C7467">
        <w:trPr>
          <w:trHeight w:val="33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210"/>
              <w:shd w:val="clear" w:color="auto" w:fill="auto"/>
              <w:spacing w:after="0" w:line="240" w:lineRule="auto"/>
              <w:ind w:left="118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Оценка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210"/>
              <w:shd w:val="clear" w:color="auto" w:fill="auto"/>
              <w:spacing w:after="0" w:line="240" w:lineRule="auto"/>
              <w:ind w:left="122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Критерии оценивания ответов</w:t>
            </w:r>
          </w:p>
        </w:tc>
      </w:tr>
      <w:tr w:rsidR="000C7467" w:rsidRPr="00EC61BF" w:rsidTr="000C7467">
        <w:trPr>
          <w:trHeight w:val="6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5 («отлично»)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полный ответ, отвечающий всем требованиям на данном этапе обучения</w:t>
            </w:r>
          </w:p>
        </w:tc>
      </w:tr>
      <w:tr w:rsidR="000C7467" w:rsidRPr="00EC61BF" w:rsidTr="000C7467">
        <w:trPr>
          <w:trHeight w:val="33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4 («хорошо»)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отметка отражает ответ с небольшими недочетами</w:t>
            </w:r>
          </w:p>
        </w:tc>
      </w:tr>
      <w:tr w:rsidR="000C7467" w:rsidRPr="00EC61BF" w:rsidTr="000C7467">
        <w:trPr>
          <w:trHeight w:val="129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3 («удовлетворительно»)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ответ с большим количеством недочетов, а именно: недоученный текст, не раскрыта тема, не сформировано умение свободно излагать свою мысль и т.д.</w:t>
            </w:r>
          </w:p>
        </w:tc>
      </w:tr>
      <w:tr w:rsidR="000C7467" w:rsidRPr="00EC61BF" w:rsidTr="000C7467">
        <w:trPr>
          <w:trHeight w:val="9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2</w:t>
            </w:r>
          </w:p>
          <w:p w:rsidR="000C7467" w:rsidRPr="00EC61BF" w:rsidRDefault="000C7467" w:rsidP="000C7467">
            <w:pPr>
              <w:pStyle w:val="a5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(«неудовлетворительно»)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0C7467" w:rsidRPr="00EC61BF" w:rsidTr="000C7467">
        <w:trPr>
          <w:trHeight w:val="6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«зачет» (без отметки)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467" w:rsidRPr="00EC61BF" w:rsidRDefault="000C7467" w:rsidP="000C7467">
            <w:pPr>
              <w:pStyle w:val="a5"/>
              <w:shd w:val="clear" w:color="auto" w:fill="auto"/>
              <w:spacing w:before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EC61BF">
              <w:rPr>
                <w:sz w:val="24"/>
                <w:szCs w:val="24"/>
              </w:rPr>
              <w:t>отражает достаточный уровень подготовки и учащегося на данном этапе обучения</w:t>
            </w:r>
          </w:p>
        </w:tc>
      </w:tr>
    </w:tbl>
    <w:p w:rsidR="000C7467" w:rsidRPr="00EC61BF" w:rsidRDefault="000C7467" w:rsidP="000C7467">
      <w:pPr>
        <w:pStyle w:val="a5"/>
        <w:shd w:val="clear" w:color="auto" w:fill="auto"/>
        <w:spacing w:before="0" w:after="444" w:line="480" w:lineRule="exact"/>
        <w:ind w:left="120" w:firstLine="7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На зачете или экзамене выставляется оценка по пятибалльной шкале:</w:t>
      </w:r>
    </w:p>
    <w:p w:rsidR="000C7467" w:rsidRPr="00EC61BF" w:rsidRDefault="000C7467" w:rsidP="000C7467">
      <w:pPr>
        <w:pStyle w:val="1"/>
        <w:framePr w:wrap="notBeside" w:vAnchor="text" w:hAnchor="text" w:xAlign="center" w:y="1"/>
        <w:shd w:val="clear" w:color="auto" w:fill="auto"/>
        <w:spacing w:line="260" w:lineRule="exact"/>
        <w:jc w:val="center"/>
        <w:rPr>
          <w:i w:val="0"/>
          <w:sz w:val="24"/>
          <w:szCs w:val="24"/>
        </w:rPr>
      </w:pPr>
      <w:r w:rsidRPr="00EC61BF">
        <w:rPr>
          <w:rStyle w:val="32"/>
          <w:b/>
          <w:bCs/>
          <w:iCs/>
          <w:sz w:val="24"/>
          <w:szCs w:val="24"/>
        </w:rPr>
        <w:t>Таблица</w:t>
      </w:r>
      <w:r w:rsidRPr="00EC61BF">
        <w:rPr>
          <w:rStyle w:val="26"/>
          <w:b/>
          <w:bCs/>
          <w:iCs/>
          <w:sz w:val="24"/>
          <w:szCs w:val="24"/>
          <w:u w:val="none"/>
        </w:rPr>
        <w:t xml:space="preserve"> 4</w:t>
      </w:r>
    </w:p>
    <w:p w:rsidR="000C7467" w:rsidRPr="00EC61BF" w:rsidRDefault="000C7467" w:rsidP="000C7467">
      <w:pPr>
        <w:rPr>
          <w:rFonts w:ascii="Times New Roman" w:hAnsi="Times New Roman" w:cs="Times New Roman"/>
        </w:rPr>
      </w:pPr>
    </w:p>
    <w:p w:rsidR="000C7467" w:rsidRPr="00EC61BF" w:rsidRDefault="000C7467" w:rsidP="000C7467">
      <w:pPr>
        <w:pStyle w:val="a5"/>
        <w:shd w:val="clear" w:color="auto" w:fill="auto"/>
        <w:spacing w:before="48" w:line="480" w:lineRule="exact"/>
        <w:ind w:left="120" w:right="120" w:firstLine="7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Согласно ФГТ, данная система оценки является основной. В зависимости от сложившихся традиций того или иного учебного заведения и с учетом </w:t>
      </w:r>
      <w:r w:rsidRPr="00EC61BF">
        <w:rPr>
          <w:sz w:val="24"/>
          <w:szCs w:val="24"/>
        </w:rPr>
        <w:lastRenderedPageBreak/>
        <w:t>целесообразности оценка может быть дополнена системой «+» и «</w:t>
      </w:r>
      <w:proofErr w:type="gramStart"/>
      <w:r w:rsidRPr="00EC61BF">
        <w:rPr>
          <w:sz w:val="24"/>
          <w:szCs w:val="24"/>
        </w:rPr>
        <w:t>-»</w:t>
      </w:r>
      <w:proofErr w:type="gramEnd"/>
      <w:r w:rsidRPr="00EC61BF">
        <w:rPr>
          <w:sz w:val="24"/>
          <w:szCs w:val="24"/>
        </w:rPr>
        <w:t>, что даст возможность более конкретно отметить ответ учащегося.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120" w:right="120" w:firstLine="7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Фонды оценочных сре</w:t>
      </w:r>
      <w:proofErr w:type="gramStart"/>
      <w:r w:rsidRPr="00EC61BF">
        <w:rPr>
          <w:sz w:val="24"/>
          <w:szCs w:val="24"/>
        </w:rPr>
        <w:t>дств пр</w:t>
      </w:r>
      <w:proofErr w:type="gramEnd"/>
      <w:r w:rsidRPr="00EC61BF">
        <w:rPr>
          <w:sz w:val="24"/>
          <w:szCs w:val="24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хореографического искусства.</w:t>
      </w:r>
    </w:p>
    <w:p w:rsidR="00181DE8" w:rsidRDefault="00181DE8" w:rsidP="00181D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C7467" w:rsidRPr="00EC61BF" w:rsidRDefault="000C7467" w:rsidP="000C7467">
      <w:pPr>
        <w:pStyle w:val="21"/>
        <w:keepNext/>
        <w:keepLines/>
        <w:shd w:val="clear" w:color="auto" w:fill="auto"/>
        <w:spacing w:after="181" w:line="260" w:lineRule="exact"/>
        <w:ind w:left="1580"/>
        <w:rPr>
          <w:sz w:val="24"/>
          <w:szCs w:val="24"/>
        </w:rPr>
      </w:pPr>
      <w:bookmarkStart w:id="18" w:name="bookmark22"/>
      <w:r w:rsidRPr="00EC61BF">
        <w:rPr>
          <w:rStyle w:val="230"/>
          <w:b/>
          <w:bCs/>
          <w:sz w:val="24"/>
          <w:szCs w:val="24"/>
        </w:rPr>
        <w:t>V.</w:t>
      </w:r>
      <w:r w:rsidRPr="00EC61BF">
        <w:rPr>
          <w:sz w:val="24"/>
          <w:szCs w:val="24"/>
        </w:rPr>
        <w:t xml:space="preserve"> Методическое обеспечение учебного процесса</w:t>
      </w:r>
      <w:bookmarkEnd w:id="18"/>
    </w:p>
    <w:p w:rsidR="000C7467" w:rsidRPr="00EC61BF" w:rsidRDefault="000C7467" w:rsidP="000C7467">
      <w:pPr>
        <w:pStyle w:val="221"/>
        <w:keepNext/>
        <w:keepLines/>
        <w:shd w:val="clear" w:color="auto" w:fill="auto"/>
        <w:spacing w:before="0"/>
        <w:ind w:left="20" w:firstLine="520"/>
        <w:rPr>
          <w:i w:val="0"/>
          <w:sz w:val="24"/>
          <w:szCs w:val="24"/>
        </w:rPr>
      </w:pPr>
      <w:bookmarkStart w:id="19" w:name="bookmark23"/>
      <w:r w:rsidRPr="00EC61BF">
        <w:rPr>
          <w:rStyle w:val="225"/>
          <w:b/>
          <w:bCs/>
          <w:iCs/>
          <w:sz w:val="24"/>
          <w:szCs w:val="24"/>
        </w:rPr>
        <w:t>1.</w:t>
      </w:r>
      <w:r w:rsidRPr="00EC61BF">
        <w:rPr>
          <w:i w:val="0"/>
          <w:sz w:val="24"/>
          <w:szCs w:val="24"/>
        </w:rPr>
        <w:t xml:space="preserve"> Методические рекомендации педагогическим работникам</w:t>
      </w:r>
      <w:bookmarkEnd w:id="19"/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7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Изучение предмета ведется в соответствии с учебным планом. Педагогу,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развития учащихся, количество учеников в группе, возрастные особенности учащихся.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7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При изучении предмета следует широко использовать знания учащихся по другим учебным предметам, поскольку правильное осуществление </w:t>
      </w:r>
      <w:proofErr w:type="spellStart"/>
      <w:r w:rsidRPr="00EC61BF">
        <w:rPr>
          <w:sz w:val="24"/>
          <w:szCs w:val="24"/>
        </w:rPr>
        <w:t>межпредметных</w:t>
      </w:r>
      <w:proofErr w:type="spellEnd"/>
      <w:r w:rsidRPr="00EC61BF">
        <w:rPr>
          <w:sz w:val="24"/>
          <w:szCs w:val="24"/>
        </w:rPr>
        <w:t xml:space="preserve"> связей способствует более активному и прочному усвоению учебного материала. Комплексная направленность требует от преподавателя предмета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52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учащихся: поручать им подготовку небольших сообщений на различные темы, организовывать дискуссии или обсу</w:t>
      </w:r>
      <w:r>
        <w:rPr>
          <w:sz w:val="24"/>
          <w:szCs w:val="24"/>
        </w:rPr>
        <w:t>ждения по поводу просмотренного.</w:t>
      </w:r>
    </w:p>
    <w:p w:rsidR="000C7467" w:rsidRPr="00EC61BF" w:rsidRDefault="000C7467" w:rsidP="000C7467">
      <w:pPr>
        <w:pStyle w:val="221"/>
        <w:keepNext/>
        <w:keepLines/>
        <w:shd w:val="clear" w:color="auto" w:fill="auto"/>
        <w:spacing w:before="0"/>
        <w:ind w:left="40" w:right="20" w:firstLine="600"/>
        <w:rPr>
          <w:i w:val="0"/>
          <w:sz w:val="24"/>
          <w:szCs w:val="24"/>
        </w:rPr>
      </w:pPr>
      <w:bookmarkStart w:id="20" w:name="bookmark24"/>
      <w:r w:rsidRPr="00EC61BF">
        <w:rPr>
          <w:rStyle w:val="224"/>
          <w:b/>
          <w:bCs/>
          <w:iCs/>
          <w:sz w:val="24"/>
          <w:szCs w:val="24"/>
        </w:rPr>
        <w:t>2.</w:t>
      </w:r>
      <w:r w:rsidRPr="00EC61BF">
        <w:rPr>
          <w:i w:val="0"/>
          <w:sz w:val="24"/>
          <w:szCs w:val="24"/>
        </w:rPr>
        <w:t xml:space="preserve"> Рекомендации по применению методов организации образовательного процесса, направленных на обеспечение качественной теоретической и практической подготовки</w:t>
      </w:r>
      <w:bookmarkEnd w:id="20"/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40" w:right="20" w:firstLine="600"/>
        <w:jc w:val="both"/>
        <w:rPr>
          <w:sz w:val="24"/>
          <w:szCs w:val="24"/>
        </w:rPr>
      </w:pPr>
      <w:r w:rsidRPr="00EC61BF">
        <w:rPr>
          <w:rStyle w:val="10"/>
          <w:sz w:val="24"/>
          <w:szCs w:val="24"/>
        </w:rPr>
        <w:t>Урок.</w:t>
      </w:r>
      <w:r w:rsidRPr="00EC61BF">
        <w:rPr>
          <w:sz w:val="24"/>
          <w:szCs w:val="24"/>
        </w:rPr>
        <w:t xml:space="preserve"> Основная форма учебного процесса в освоении основных образовательных программ. Урок характеризуется единством дидактической цели и задач. Как часть учебного процесса урок может содержать: организационную часть, восприятие нового материала, осознание и закрепление в памяти информации; овладение навыками (на </w:t>
      </w:r>
      <w:r w:rsidRPr="00EC61BF">
        <w:rPr>
          <w:sz w:val="24"/>
          <w:szCs w:val="24"/>
        </w:rPr>
        <w:lastRenderedPageBreak/>
        <w:t>основе усвоенной информации) и опытом творческой деятельности; усвоение норм и опыта эмоционального отношения к миру и деятельности в нем; формы контроля и самоконтроля. При этом на каждом уроке целенаправленно решаются и воспитательные задачи.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40" w:right="20" w:firstLine="600"/>
        <w:jc w:val="both"/>
        <w:rPr>
          <w:sz w:val="24"/>
          <w:szCs w:val="24"/>
        </w:rPr>
      </w:pPr>
      <w:r w:rsidRPr="00EC61BF">
        <w:rPr>
          <w:rStyle w:val="10"/>
          <w:sz w:val="24"/>
          <w:szCs w:val="24"/>
        </w:rPr>
        <w:t>Реферат.</w:t>
      </w:r>
      <w:r w:rsidRPr="00EC61BF">
        <w:rPr>
          <w:sz w:val="24"/>
          <w:szCs w:val="24"/>
        </w:rPr>
        <w:t xml:space="preserve"> Форма работы, позволяющая самостоятельно освоить один из разделов программы учебного предмета.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40" w:firstLine="6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Рекомендуемый план реферата:</w:t>
      </w:r>
    </w:p>
    <w:p w:rsidR="000C7467" w:rsidRPr="00EC61BF" w:rsidRDefault="000C7467" w:rsidP="000C7467">
      <w:pPr>
        <w:pStyle w:val="a5"/>
        <w:numPr>
          <w:ilvl w:val="0"/>
          <w:numId w:val="8"/>
        </w:numPr>
        <w:shd w:val="clear" w:color="auto" w:fill="auto"/>
        <w:tabs>
          <w:tab w:val="left" w:pos="1125"/>
        </w:tabs>
        <w:spacing w:before="0" w:line="480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тема, цель работы;</w:t>
      </w:r>
    </w:p>
    <w:p w:rsidR="000C7467" w:rsidRPr="00EC61BF" w:rsidRDefault="000C7467" w:rsidP="000C7467">
      <w:pPr>
        <w:pStyle w:val="a5"/>
        <w:numPr>
          <w:ilvl w:val="0"/>
          <w:numId w:val="8"/>
        </w:numPr>
        <w:shd w:val="clear" w:color="auto" w:fill="auto"/>
        <w:tabs>
          <w:tab w:val="left" w:pos="1144"/>
        </w:tabs>
        <w:spacing w:before="0" w:line="480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изложение содержания, которое раскрывает тему;</w:t>
      </w:r>
    </w:p>
    <w:p w:rsidR="000C7467" w:rsidRPr="00EC61BF" w:rsidRDefault="000C7467" w:rsidP="000C7467">
      <w:pPr>
        <w:pStyle w:val="a5"/>
        <w:numPr>
          <w:ilvl w:val="0"/>
          <w:numId w:val="8"/>
        </w:numPr>
        <w:shd w:val="clear" w:color="auto" w:fill="auto"/>
        <w:tabs>
          <w:tab w:val="left" w:pos="1010"/>
        </w:tabs>
        <w:spacing w:before="0" w:line="480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результаты работы;</w:t>
      </w:r>
    </w:p>
    <w:p w:rsidR="000C7467" w:rsidRPr="00EC61BF" w:rsidRDefault="000C7467" w:rsidP="000C7467">
      <w:pPr>
        <w:pStyle w:val="a5"/>
        <w:numPr>
          <w:ilvl w:val="0"/>
          <w:numId w:val="8"/>
        </w:numPr>
        <w:shd w:val="clear" w:color="auto" w:fill="auto"/>
        <w:tabs>
          <w:tab w:val="left" w:pos="947"/>
        </w:tabs>
        <w:spacing w:before="0" w:line="480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выводы;</w:t>
      </w:r>
    </w:p>
    <w:p w:rsidR="000C7467" w:rsidRPr="00EC61BF" w:rsidRDefault="000C7467" w:rsidP="000C7467">
      <w:pPr>
        <w:pStyle w:val="a5"/>
        <w:numPr>
          <w:ilvl w:val="0"/>
          <w:numId w:val="8"/>
        </w:numPr>
        <w:shd w:val="clear" w:color="auto" w:fill="auto"/>
        <w:tabs>
          <w:tab w:val="left" w:pos="942"/>
        </w:tabs>
        <w:spacing w:before="0" w:line="480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использованная литература и другие источники.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40" w:right="20" w:firstLine="60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Написание реферата можно использовать как один из видов итоговой аттестации по теоретическим предметам.</w:t>
      </w:r>
    </w:p>
    <w:p w:rsidR="000C7467" w:rsidRPr="00EC61BF" w:rsidRDefault="000C7467" w:rsidP="000C7467">
      <w:pPr>
        <w:pStyle w:val="221"/>
        <w:keepNext/>
        <w:keepLines/>
        <w:shd w:val="clear" w:color="auto" w:fill="auto"/>
        <w:spacing w:before="0"/>
        <w:ind w:left="40" w:right="20" w:firstLine="600"/>
        <w:rPr>
          <w:i w:val="0"/>
          <w:sz w:val="24"/>
          <w:szCs w:val="24"/>
        </w:rPr>
      </w:pPr>
      <w:bookmarkStart w:id="21" w:name="bookmark25"/>
      <w:r w:rsidRPr="00EC61BF">
        <w:rPr>
          <w:rStyle w:val="224"/>
          <w:b/>
          <w:bCs/>
          <w:iCs/>
          <w:sz w:val="24"/>
          <w:szCs w:val="24"/>
        </w:rPr>
        <w:t>3.</w:t>
      </w:r>
      <w:r w:rsidRPr="00EC61BF">
        <w:rPr>
          <w:i w:val="0"/>
          <w:sz w:val="24"/>
          <w:szCs w:val="24"/>
        </w:rPr>
        <w:t xml:space="preserve"> Рекомендации по организации самостоятельной работы</w:t>
      </w:r>
      <w:r w:rsidRPr="00EC61BF">
        <w:rPr>
          <w:rStyle w:val="223"/>
          <w:b/>
          <w:bCs/>
          <w:iCs/>
          <w:sz w:val="24"/>
          <w:szCs w:val="24"/>
        </w:rPr>
        <w:t xml:space="preserve"> </w:t>
      </w:r>
      <w:r w:rsidRPr="00EC61BF">
        <w:rPr>
          <w:i w:val="0"/>
          <w:sz w:val="24"/>
          <w:szCs w:val="24"/>
        </w:rPr>
        <w:t>учащихся</w:t>
      </w:r>
      <w:bookmarkEnd w:id="21"/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Цель: формирование у учащегося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Как форма учебной работы, самостоятельная работа призвана выполнять несколько функций: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978"/>
        </w:tabs>
        <w:spacing w:before="0" w:line="485" w:lineRule="exact"/>
        <w:ind w:left="720" w:hanging="36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образовательную</w:t>
      </w:r>
      <w:proofErr w:type="gramEnd"/>
      <w:r w:rsidRPr="00EC61BF">
        <w:rPr>
          <w:sz w:val="24"/>
          <w:szCs w:val="24"/>
        </w:rPr>
        <w:t xml:space="preserve"> (систематизация и закрепление знаний учащихся);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1014"/>
        </w:tabs>
        <w:spacing w:before="0" w:line="485" w:lineRule="exact"/>
        <w:ind w:left="720" w:right="20" w:hanging="36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развивающую</w:t>
      </w:r>
      <w:proofErr w:type="gramEnd"/>
      <w:r w:rsidRPr="00EC61BF">
        <w:rPr>
          <w:sz w:val="24"/>
          <w:szCs w:val="24"/>
        </w:rPr>
        <w:t xml:space="preserve"> (развитие познавательных возможностей учащихся - их внимания, памяти, мышления, речи, формирование умения самостоятельно добывать знания из различных источников);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485" w:lineRule="exact"/>
        <w:ind w:left="720" w:right="20" w:hanging="360"/>
        <w:jc w:val="both"/>
        <w:rPr>
          <w:sz w:val="24"/>
          <w:szCs w:val="24"/>
        </w:rPr>
      </w:pPr>
      <w:proofErr w:type="gramStart"/>
      <w:r w:rsidRPr="00EC61BF">
        <w:rPr>
          <w:sz w:val="24"/>
          <w:szCs w:val="24"/>
        </w:rPr>
        <w:t>воспитательную</w:t>
      </w:r>
      <w:proofErr w:type="gramEnd"/>
      <w:r w:rsidRPr="00EC61BF">
        <w:rPr>
          <w:sz w:val="24"/>
          <w:szCs w:val="24"/>
        </w:rPr>
        <w:t xml:space="preserve"> (воспитание устойчивых мотивов учебной деятельности, навыков культуры умственного труда, самоорганизации и самоконтроля, целого ряда ведущих качеств личности - честности, трудолюбия, требовательности к себе, самостоятельности и др.).</w:t>
      </w:r>
    </w:p>
    <w:p w:rsidR="000C7467" w:rsidRPr="00EC61BF" w:rsidRDefault="000C7467" w:rsidP="000C7467">
      <w:pPr>
        <w:pStyle w:val="a5"/>
        <w:shd w:val="clear" w:color="auto" w:fill="auto"/>
        <w:spacing w:before="0" w:line="485" w:lineRule="exact"/>
        <w:ind w:lef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Систематическая самостоятельная работа: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978"/>
        </w:tabs>
        <w:spacing w:before="0" w:line="485" w:lineRule="exact"/>
        <w:ind w:left="7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способствует лучшему усвоению полученных знаний;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480" w:lineRule="exact"/>
        <w:ind w:left="720" w:right="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lastRenderedPageBreak/>
        <w:t>формирует потребность в самообразовании, максимально развивает познавательные и творческие способности личности;</w:t>
      </w:r>
    </w:p>
    <w:p w:rsidR="000C7467" w:rsidRPr="00EC61BF" w:rsidRDefault="000C7467" w:rsidP="000C7467">
      <w:pPr>
        <w:pStyle w:val="a5"/>
        <w:numPr>
          <w:ilvl w:val="0"/>
          <w:numId w:val="9"/>
        </w:numPr>
        <w:shd w:val="clear" w:color="auto" w:fill="auto"/>
        <w:tabs>
          <w:tab w:val="left" w:pos="1018"/>
        </w:tabs>
        <w:spacing w:before="0" w:line="480" w:lineRule="exact"/>
        <w:ind w:left="720" w:right="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 xml:space="preserve">формирует навыки </w:t>
      </w:r>
      <w:proofErr w:type="gramStart"/>
      <w:r w:rsidRPr="00EC61BF">
        <w:rPr>
          <w:sz w:val="24"/>
          <w:szCs w:val="24"/>
        </w:rPr>
        <w:t>планирования</w:t>
      </w:r>
      <w:proofErr w:type="gramEnd"/>
      <w:r w:rsidRPr="00EC61BF">
        <w:rPr>
          <w:sz w:val="24"/>
          <w:szCs w:val="24"/>
        </w:rPr>
        <w:t xml:space="preserve"> и организации учебного времени, расширяет кругозор.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Самостоятельные занятия должны</w:t>
      </w:r>
      <w:r>
        <w:rPr>
          <w:sz w:val="24"/>
          <w:szCs w:val="24"/>
        </w:rPr>
        <w:t xml:space="preserve"> быть регулярными и систематиче</w:t>
      </w:r>
      <w:r w:rsidRPr="00EC61BF">
        <w:rPr>
          <w:sz w:val="24"/>
          <w:szCs w:val="24"/>
        </w:rPr>
        <w:t>скими.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left="20" w:right="20" w:firstLine="68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C7467" w:rsidRPr="00EC61BF" w:rsidRDefault="000C7467" w:rsidP="000C7467">
      <w:pPr>
        <w:pStyle w:val="a5"/>
        <w:shd w:val="clear" w:color="auto" w:fill="auto"/>
        <w:spacing w:before="0" w:line="480" w:lineRule="exact"/>
        <w:ind w:right="20" w:firstLine="700"/>
        <w:jc w:val="left"/>
        <w:rPr>
          <w:sz w:val="24"/>
          <w:szCs w:val="24"/>
        </w:rPr>
      </w:pPr>
      <w:r w:rsidRPr="00EC61BF">
        <w:rPr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 </w:t>
      </w:r>
      <w:r w:rsidRPr="00EC61BF">
        <w:rPr>
          <w:rStyle w:val="11"/>
          <w:i w:val="0"/>
          <w:sz w:val="24"/>
          <w:szCs w:val="24"/>
        </w:rPr>
        <w:t>Виды внеаудиторной работы:</w:t>
      </w:r>
    </w:p>
    <w:p w:rsidR="000C7467" w:rsidRPr="00EC61BF" w:rsidRDefault="000C7467" w:rsidP="000C7467">
      <w:pPr>
        <w:pStyle w:val="a5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left="720" w:hanging="360"/>
        <w:jc w:val="left"/>
        <w:rPr>
          <w:sz w:val="24"/>
          <w:szCs w:val="24"/>
        </w:rPr>
      </w:pPr>
      <w:r w:rsidRPr="00EC61BF">
        <w:rPr>
          <w:sz w:val="24"/>
          <w:szCs w:val="24"/>
        </w:rPr>
        <w:t>выполнение домашнего задания;</w:t>
      </w:r>
    </w:p>
    <w:p w:rsidR="000C7467" w:rsidRPr="00EC61BF" w:rsidRDefault="000C7467" w:rsidP="000C7467">
      <w:pPr>
        <w:pStyle w:val="a5"/>
        <w:numPr>
          <w:ilvl w:val="0"/>
          <w:numId w:val="10"/>
        </w:numPr>
        <w:shd w:val="clear" w:color="auto" w:fill="auto"/>
        <w:tabs>
          <w:tab w:val="left" w:pos="854"/>
        </w:tabs>
        <w:spacing w:before="0" w:line="480" w:lineRule="exact"/>
        <w:ind w:left="720" w:hanging="360"/>
        <w:jc w:val="left"/>
        <w:rPr>
          <w:sz w:val="24"/>
          <w:szCs w:val="24"/>
        </w:rPr>
      </w:pPr>
      <w:r w:rsidRPr="00EC61BF">
        <w:rPr>
          <w:sz w:val="24"/>
          <w:szCs w:val="24"/>
        </w:rPr>
        <w:t>подготовка докладов, рефератов;</w:t>
      </w:r>
    </w:p>
    <w:p w:rsidR="000C7467" w:rsidRPr="00EC61BF" w:rsidRDefault="000C7467" w:rsidP="000C7467">
      <w:pPr>
        <w:pStyle w:val="a5"/>
        <w:numPr>
          <w:ilvl w:val="0"/>
          <w:numId w:val="10"/>
        </w:numPr>
        <w:shd w:val="clear" w:color="auto" w:fill="auto"/>
        <w:tabs>
          <w:tab w:val="left" w:pos="907"/>
        </w:tabs>
        <w:spacing w:before="0" w:after="420" w:line="480" w:lineRule="exact"/>
        <w:ind w:left="720" w:right="20" w:hanging="360"/>
        <w:jc w:val="both"/>
        <w:rPr>
          <w:sz w:val="24"/>
          <w:szCs w:val="24"/>
        </w:rPr>
      </w:pPr>
      <w:r w:rsidRPr="00EC61BF">
        <w:rPr>
          <w:sz w:val="24"/>
          <w:szCs w:val="24"/>
        </w:rPr>
        <w:t>посещение учреждений культуры (филармоний, театров, концертных залов и др.).</w:t>
      </w:r>
    </w:p>
    <w:p w:rsidR="00181DE8" w:rsidRDefault="00181DE8" w:rsidP="00181D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5A3C" w:rsidRPr="00FC2C76" w:rsidRDefault="00181DE8" w:rsidP="001E2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2C7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C2C76" w:rsidRDefault="00FC2C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734F" w:rsidRPr="00EC61BF" w:rsidRDefault="003A734F" w:rsidP="003A734F">
      <w:pPr>
        <w:pStyle w:val="21"/>
        <w:keepNext/>
        <w:keepLines/>
        <w:shd w:val="clear" w:color="auto" w:fill="auto"/>
        <w:spacing w:after="0" w:line="480" w:lineRule="exact"/>
        <w:ind w:left="1180"/>
        <w:rPr>
          <w:sz w:val="24"/>
          <w:szCs w:val="24"/>
        </w:rPr>
      </w:pPr>
      <w:bookmarkStart w:id="22" w:name="bookmark26"/>
      <w:r w:rsidRPr="00EC61BF">
        <w:rPr>
          <w:rStyle w:val="227"/>
          <w:b/>
          <w:bCs/>
          <w:sz w:val="24"/>
          <w:szCs w:val="24"/>
        </w:rPr>
        <w:lastRenderedPageBreak/>
        <w:t>VI.</w:t>
      </w:r>
      <w:r w:rsidRPr="00EC61BF">
        <w:rPr>
          <w:sz w:val="24"/>
          <w:szCs w:val="24"/>
        </w:rPr>
        <w:t xml:space="preserve"> УЧЕБНО-МЕТОДИЧЕСКОЕ И ИНФОРМАЦИОННОЕ</w:t>
      </w:r>
      <w:bookmarkEnd w:id="22"/>
    </w:p>
    <w:p w:rsidR="003A734F" w:rsidRPr="00EC61BF" w:rsidRDefault="003A734F" w:rsidP="003A734F">
      <w:pPr>
        <w:pStyle w:val="21"/>
        <w:keepNext/>
        <w:keepLines/>
        <w:shd w:val="clear" w:color="auto" w:fill="auto"/>
        <w:spacing w:after="0" w:line="480" w:lineRule="exact"/>
        <w:ind w:left="3640"/>
        <w:rPr>
          <w:sz w:val="24"/>
          <w:szCs w:val="24"/>
        </w:rPr>
      </w:pPr>
      <w:bookmarkStart w:id="23" w:name="bookmark27"/>
      <w:r w:rsidRPr="00EC61BF">
        <w:rPr>
          <w:sz w:val="24"/>
          <w:szCs w:val="24"/>
        </w:rPr>
        <w:t>ОБЕСПЕЧЕНИЕ</w:t>
      </w:r>
      <w:bookmarkEnd w:id="23"/>
    </w:p>
    <w:p w:rsidR="003A734F" w:rsidRPr="003A734F" w:rsidRDefault="003A734F" w:rsidP="003A734F">
      <w:pPr>
        <w:pStyle w:val="221"/>
        <w:keepNext/>
        <w:keepLines/>
        <w:shd w:val="clear" w:color="auto" w:fill="auto"/>
        <w:spacing w:before="0"/>
        <w:jc w:val="left"/>
        <w:rPr>
          <w:i w:val="0"/>
          <w:sz w:val="24"/>
          <w:szCs w:val="24"/>
        </w:rPr>
      </w:pPr>
      <w:bookmarkStart w:id="24" w:name="bookmark28"/>
      <w:r w:rsidRPr="003A734F">
        <w:rPr>
          <w:i w:val="0"/>
          <w:sz w:val="24"/>
          <w:szCs w:val="24"/>
        </w:rPr>
        <w:t>Основная литература</w:t>
      </w:r>
      <w:bookmarkEnd w:id="24"/>
      <w:r w:rsidRPr="003A734F">
        <w:rPr>
          <w:i w:val="0"/>
          <w:sz w:val="24"/>
          <w:szCs w:val="24"/>
        </w:rPr>
        <w:t>: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480" w:lineRule="exact"/>
        <w:ind w:right="2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>Балет. Танец. Хореография. Краткий словарь танцевальных терминов и понятий / сост. Н. Александрова. - СПб: Лань, 2011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21"/>
        </w:tabs>
        <w:spacing w:before="0" w:line="480" w:lineRule="exact"/>
        <w:ind w:right="2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>Блок Л.Д. Классический танец. История и современность. - М.: Искусство, 1987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16"/>
        </w:tabs>
        <w:spacing w:before="0" w:line="480" w:lineRule="exact"/>
        <w:jc w:val="left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Ванслов</w:t>
      </w:r>
      <w:proofErr w:type="spellEnd"/>
      <w:r w:rsidRPr="003A734F">
        <w:rPr>
          <w:sz w:val="24"/>
          <w:szCs w:val="24"/>
        </w:rPr>
        <w:t xml:space="preserve"> В.В. В мире искусств / </w:t>
      </w:r>
      <w:proofErr w:type="spellStart"/>
      <w:r w:rsidRPr="003A734F">
        <w:rPr>
          <w:sz w:val="24"/>
          <w:szCs w:val="24"/>
        </w:rPr>
        <w:t>В.В.Ванслов</w:t>
      </w:r>
      <w:proofErr w:type="spellEnd"/>
      <w:r w:rsidRPr="003A734F">
        <w:rPr>
          <w:sz w:val="24"/>
          <w:szCs w:val="24"/>
        </w:rPr>
        <w:t>. - М.: Знание, 2003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16"/>
        </w:tabs>
        <w:spacing w:before="0" w:line="480" w:lineRule="exact"/>
        <w:ind w:right="20"/>
        <w:jc w:val="left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Вашкевич</w:t>
      </w:r>
      <w:proofErr w:type="spellEnd"/>
      <w:r w:rsidRPr="003A734F">
        <w:rPr>
          <w:sz w:val="24"/>
          <w:szCs w:val="24"/>
        </w:rPr>
        <w:t xml:space="preserve"> Н.П. История хореографии всех веков и народов. СПб: Лань. Планета Музыки. 2009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30"/>
        </w:tabs>
        <w:spacing w:before="0" w:line="480" w:lineRule="exact"/>
        <w:jc w:val="left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Деген</w:t>
      </w:r>
      <w:proofErr w:type="spellEnd"/>
      <w:r w:rsidRPr="003A734F">
        <w:rPr>
          <w:sz w:val="24"/>
          <w:szCs w:val="24"/>
        </w:rPr>
        <w:t xml:space="preserve"> А. Балет 120 либретто. Композитор. СПб, 2008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21"/>
        </w:tabs>
        <w:spacing w:before="0" w:line="480" w:lineRule="exact"/>
        <w:jc w:val="left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Деген</w:t>
      </w:r>
      <w:proofErr w:type="spellEnd"/>
      <w:r w:rsidRPr="003A734F">
        <w:rPr>
          <w:sz w:val="24"/>
          <w:szCs w:val="24"/>
        </w:rPr>
        <w:t xml:space="preserve"> А. Мастера танца. Музыка. М., 1994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480" w:lineRule="exact"/>
        <w:ind w:right="2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>Дубкова С.А. Жар-птица. Балетные сказки и легенды / С.А. Дубкова. - М.: Белый город, 2009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711"/>
        </w:tabs>
        <w:spacing w:before="0" w:line="480" w:lineRule="exact"/>
        <w:jc w:val="left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Жемчугова</w:t>
      </w:r>
      <w:proofErr w:type="spellEnd"/>
      <w:r w:rsidRPr="003A734F">
        <w:rPr>
          <w:sz w:val="24"/>
          <w:szCs w:val="24"/>
        </w:rPr>
        <w:t xml:space="preserve"> П.П. Балеты. СПб: «Литера», 2010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351"/>
        </w:tabs>
        <w:spacing w:before="0" w:line="480" w:lineRule="exact"/>
        <w:jc w:val="both"/>
        <w:rPr>
          <w:sz w:val="24"/>
          <w:szCs w:val="24"/>
        </w:rPr>
      </w:pPr>
      <w:r w:rsidRPr="003A734F">
        <w:rPr>
          <w:sz w:val="24"/>
          <w:szCs w:val="24"/>
        </w:rPr>
        <w:t>Иванов В.Г. Русские танцовщики XX века / - Пермь, 1994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351"/>
        </w:tabs>
        <w:spacing w:before="0" w:line="480" w:lineRule="exact"/>
        <w:ind w:right="40"/>
        <w:jc w:val="both"/>
        <w:rPr>
          <w:sz w:val="24"/>
          <w:szCs w:val="24"/>
        </w:rPr>
      </w:pPr>
      <w:r w:rsidRPr="003A734F">
        <w:rPr>
          <w:sz w:val="24"/>
          <w:szCs w:val="24"/>
        </w:rPr>
        <w:t xml:space="preserve">Красовская В.М. Балет сквозь литературу. - </w:t>
      </w:r>
      <w:proofErr w:type="spellStart"/>
      <w:r w:rsidRPr="003A734F">
        <w:rPr>
          <w:sz w:val="24"/>
          <w:szCs w:val="24"/>
        </w:rPr>
        <w:t>Спб</w:t>
      </w:r>
      <w:proofErr w:type="spellEnd"/>
      <w:r w:rsidRPr="003A734F">
        <w:rPr>
          <w:sz w:val="24"/>
          <w:szCs w:val="24"/>
        </w:rPr>
        <w:t>: Академия русского балета им. А.Я. Вагановой, 2005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1854"/>
        </w:tabs>
        <w:spacing w:before="0" w:line="480" w:lineRule="exact"/>
        <w:ind w:right="40"/>
        <w:jc w:val="both"/>
        <w:rPr>
          <w:sz w:val="24"/>
          <w:szCs w:val="24"/>
        </w:rPr>
      </w:pPr>
      <w:r w:rsidRPr="003A734F">
        <w:rPr>
          <w:sz w:val="24"/>
          <w:szCs w:val="24"/>
        </w:rPr>
        <w:t>Красовская</w:t>
      </w:r>
      <w:r w:rsidRPr="003A734F">
        <w:rPr>
          <w:sz w:val="24"/>
          <w:szCs w:val="24"/>
        </w:rPr>
        <w:tab/>
        <w:t>В.М. История русского балета: учебное пособие / СПб: Лань, 2008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351"/>
        </w:tabs>
        <w:spacing w:before="0" w:line="480" w:lineRule="exact"/>
        <w:ind w:right="40"/>
        <w:jc w:val="both"/>
        <w:rPr>
          <w:sz w:val="24"/>
          <w:szCs w:val="24"/>
        </w:rPr>
      </w:pPr>
      <w:r w:rsidRPr="003A734F">
        <w:rPr>
          <w:sz w:val="24"/>
          <w:szCs w:val="24"/>
        </w:rPr>
        <w:t>Коптелова Е. Д. Игорь Моисеев. Академик и философ танца. СПб: Лань, Планета Музыки, 2012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1868"/>
        </w:tabs>
        <w:spacing w:before="0" w:line="480" w:lineRule="exact"/>
        <w:jc w:val="both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Никульский</w:t>
      </w:r>
      <w:proofErr w:type="spellEnd"/>
      <w:r w:rsidRPr="003A734F">
        <w:rPr>
          <w:sz w:val="24"/>
          <w:szCs w:val="24"/>
        </w:rPr>
        <w:tab/>
        <w:t>А. Балерины. Издательское содружество. М., 2008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2060"/>
        </w:tabs>
        <w:spacing w:before="0" w:line="480" w:lineRule="exact"/>
        <w:ind w:right="40"/>
        <w:jc w:val="both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Пасютинская</w:t>
      </w:r>
      <w:proofErr w:type="spellEnd"/>
      <w:r w:rsidRPr="003A734F">
        <w:rPr>
          <w:sz w:val="24"/>
          <w:szCs w:val="24"/>
        </w:rPr>
        <w:tab/>
        <w:t>В. М. Волшебный мир танца: Кн. Для учащихся. - М.: Просвещение, 1985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380"/>
        </w:tabs>
        <w:spacing w:before="0" w:line="480" w:lineRule="exact"/>
        <w:ind w:right="40"/>
        <w:jc w:val="both"/>
        <w:rPr>
          <w:sz w:val="24"/>
          <w:szCs w:val="24"/>
        </w:rPr>
      </w:pPr>
      <w:r w:rsidRPr="003A734F">
        <w:rPr>
          <w:sz w:val="24"/>
          <w:szCs w:val="24"/>
        </w:rPr>
        <w:t>Слонимский Ю. Советский балет. Материалы к истории советского балетного театра. М.-Л.: «Искусство», 1950</w:t>
      </w:r>
    </w:p>
    <w:p w:rsidR="003A734F" w:rsidRPr="003A734F" w:rsidRDefault="003A734F" w:rsidP="003A734F">
      <w:pPr>
        <w:pStyle w:val="a5"/>
        <w:numPr>
          <w:ilvl w:val="0"/>
          <w:numId w:val="12"/>
        </w:numPr>
        <w:shd w:val="clear" w:color="auto" w:fill="auto"/>
        <w:tabs>
          <w:tab w:val="left" w:pos="375"/>
        </w:tabs>
        <w:spacing w:before="0" w:line="480" w:lineRule="exact"/>
        <w:jc w:val="both"/>
        <w:rPr>
          <w:sz w:val="24"/>
          <w:szCs w:val="24"/>
        </w:rPr>
      </w:pPr>
      <w:r w:rsidRPr="003A734F">
        <w:rPr>
          <w:sz w:val="24"/>
          <w:szCs w:val="24"/>
        </w:rPr>
        <w:t xml:space="preserve">Худяков С.Н. Всемирная история танца. </w:t>
      </w:r>
      <w:proofErr w:type="spellStart"/>
      <w:r w:rsidRPr="003A734F">
        <w:rPr>
          <w:sz w:val="24"/>
          <w:szCs w:val="24"/>
        </w:rPr>
        <w:t>Эксмо</w:t>
      </w:r>
      <w:proofErr w:type="spellEnd"/>
      <w:r w:rsidRPr="003A734F">
        <w:rPr>
          <w:sz w:val="24"/>
          <w:szCs w:val="24"/>
        </w:rPr>
        <w:t xml:space="preserve">. М., 2009 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Виппер Б. Р. Введение в историческое изучение искусства. М., 2010.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Сокольникова Н.М.,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Крейн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В.Н. История стилей в искусстве.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Гардарики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. 2009.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Сокольникова Н.М. История изобразительного искусства. В 2-х т.  М.: Академия, 2009.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Успенский А. Между авангардом и соцреализмом. Из истории советской живописи </w:t>
      </w:r>
      <w:r w:rsidRPr="003A734F">
        <w:rPr>
          <w:rFonts w:ascii="Times New Roman" w:eastAsia="HiddenHorzOCR" w:hAnsi="Times New Roman" w:cs="Times New Roman"/>
          <w:sz w:val="24"/>
          <w:szCs w:val="24"/>
        </w:rPr>
        <w:lastRenderedPageBreak/>
        <w:t>1920-1930-х годов. Искусство - XXI век. 2011.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Черный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В. Д. Русские средневековые сады: Опыт классификации. М. Рукописные памятники Древней Руси . 2010 .</w:t>
      </w:r>
    </w:p>
    <w:p w:rsidR="003A734F" w:rsidRPr="003A734F" w:rsidRDefault="003A734F" w:rsidP="003A734F">
      <w:pPr>
        <w:pStyle w:val="a7"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>А. И. Лагутин. Методика преподавания музыкальной литературы в детской музыкальной школе. М., Музыка, 1982</w:t>
      </w:r>
    </w:p>
    <w:p w:rsidR="003A734F" w:rsidRPr="003A734F" w:rsidRDefault="003A734F" w:rsidP="003A734F">
      <w:pPr>
        <w:pStyle w:val="a7"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 А.И. Лагутин. Методика преподавания музыкальной литературы в детской музыкальной школе (для музыкальных училищ). М., 2005 </w:t>
      </w:r>
    </w:p>
    <w:p w:rsidR="003A734F" w:rsidRPr="003A734F" w:rsidRDefault="003A734F" w:rsidP="003A734F">
      <w:pPr>
        <w:pStyle w:val="a7"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Е. Б. Лисянская. Музыкальная литература: методическое пособие.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, 2001</w:t>
      </w:r>
    </w:p>
    <w:p w:rsidR="003A734F" w:rsidRPr="003A734F" w:rsidRDefault="003A734F" w:rsidP="003A734F">
      <w:pPr>
        <w:pStyle w:val="a7"/>
        <w:numPr>
          <w:ilvl w:val="0"/>
          <w:numId w:val="12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 Методические записки по вопросам музыкального образования. Сб. статей, вып.3. М.: «Музыка»,1991 </w:t>
      </w:r>
    </w:p>
    <w:p w:rsidR="003A734F" w:rsidRPr="003A734F" w:rsidRDefault="003A734F" w:rsidP="003A734F">
      <w:pPr>
        <w:pStyle w:val="a5"/>
        <w:shd w:val="clear" w:color="auto" w:fill="auto"/>
        <w:tabs>
          <w:tab w:val="left" w:pos="375"/>
        </w:tabs>
        <w:spacing w:before="0" w:line="480" w:lineRule="exact"/>
        <w:ind w:left="720" w:firstLine="0"/>
        <w:jc w:val="both"/>
        <w:rPr>
          <w:sz w:val="24"/>
          <w:szCs w:val="24"/>
        </w:rPr>
      </w:pPr>
    </w:p>
    <w:p w:rsidR="003A734F" w:rsidRPr="003A734F" w:rsidRDefault="003A734F" w:rsidP="003A734F">
      <w:pPr>
        <w:pStyle w:val="51"/>
        <w:shd w:val="clear" w:color="auto" w:fill="auto"/>
        <w:spacing w:line="480" w:lineRule="exact"/>
        <w:ind w:left="380" w:hanging="360"/>
        <w:rPr>
          <w:i w:val="0"/>
          <w:sz w:val="24"/>
          <w:szCs w:val="24"/>
        </w:rPr>
      </w:pPr>
      <w:r w:rsidRPr="003A734F">
        <w:rPr>
          <w:i w:val="0"/>
          <w:sz w:val="24"/>
          <w:szCs w:val="24"/>
        </w:rPr>
        <w:t>Дополнительная литература: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356"/>
        </w:tabs>
        <w:spacing w:before="0" w:line="480" w:lineRule="exact"/>
        <w:jc w:val="both"/>
        <w:rPr>
          <w:sz w:val="24"/>
          <w:szCs w:val="24"/>
        </w:rPr>
      </w:pPr>
      <w:r w:rsidRPr="003A734F">
        <w:rPr>
          <w:sz w:val="24"/>
          <w:szCs w:val="24"/>
        </w:rPr>
        <w:t xml:space="preserve">Богданов-Березовский В. </w:t>
      </w:r>
      <w:proofErr w:type="spellStart"/>
      <w:r w:rsidRPr="003A734F">
        <w:rPr>
          <w:sz w:val="24"/>
          <w:szCs w:val="24"/>
        </w:rPr>
        <w:t>Г.С.Уланова</w:t>
      </w:r>
      <w:proofErr w:type="spellEnd"/>
      <w:r w:rsidRPr="003A734F">
        <w:rPr>
          <w:sz w:val="24"/>
          <w:szCs w:val="24"/>
        </w:rPr>
        <w:t>. - М.: Искусство, 1961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356"/>
        </w:tabs>
        <w:spacing w:before="0" w:line="480" w:lineRule="exact"/>
        <w:jc w:val="both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Брун</w:t>
      </w:r>
      <w:proofErr w:type="spellEnd"/>
      <w:r w:rsidRPr="003A734F">
        <w:rPr>
          <w:sz w:val="24"/>
          <w:szCs w:val="24"/>
        </w:rPr>
        <w:t xml:space="preserve"> В. История костюма от древности до нового времени. М., 1999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356"/>
        </w:tabs>
        <w:spacing w:before="0" w:line="480" w:lineRule="exact"/>
        <w:jc w:val="both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Гольцман</w:t>
      </w:r>
      <w:proofErr w:type="spellEnd"/>
      <w:r w:rsidRPr="003A734F">
        <w:rPr>
          <w:sz w:val="24"/>
          <w:szCs w:val="24"/>
        </w:rPr>
        <w:t xml:space="preserve"> А.М. Советские балеты. Советский композитор. М., 1985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375"/>
        </w:tabs>
        <w:spacing w:before="0" w:line="480" w:lineRule="exact"/>
        <w:ind w:right="40"/>
        <w:jc w:val="both"/>
        <w:rPr>
          <w:sz w:val="24"/>
          <w:szCs w:val="24"/>
        </w:rPr>
      </w:pPr>
      <w:proofErr w:type="spellStart"/>
      <w:r w:rsidRPr="003A734F">
        <w:rPr>
          <w:sz w:val="24"/>
          <w:szCs w:val="24"/>
        </w:rPr>
        <w:t>Дешкова</w:t>
      </w:r>
      <w:proofErr w:type="spellEnd"/>
      <w:r w:rsidRPr="003A734F">
        <w:rPr>
          <w:sz w:val="24"/>
          <w:szCs w:val="24"/>
        </w:rPr>
        <w:t xml:space="preserve"> И.П. Иллюстрированная энциклопедия балета в рассказах и исторических анекдотах для детей и родителей. - М.: «Конец века», 1995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351"/>
        </w:tabs>
        <w:spacing w:before="0" w:line="480" w:lineRule="exact"/>
        <w:jc w:val="both"/>
        <w:rPr>
          <w:sz w:val="24"/>
          <w:szCs w:val="24"/>
        </w:rPr>
      </w:pPr>
      <w:r w:rsidRPr="003A734F">
        <w:rPr>
          <w:sz w:val="24"/>
          <w:szCs w:val="24"/>
        </w:rPr>
        <w:t xml:space="preserve">Лопухов Ф.В. Вглубь хореографии / Ф.В. Лопухов. - М.: </w:t>
      </w:r>
      <w:proofErr w:type="spellStart"/>
      <w:r w:rsidRPr="003A734F">
        <w:rPr>
          <w:sz w:val="24"/>
          <w:szCs w:val="24"/>
        </w:rPr>
        <w:t>Фолиум</w:t>
      </w:r>
      <w:proofErr w:type="spellEnd"/>
      <w:r w:rsidRPr="003A734F">
        <w:rPr>
          <w:sz w:val="24"/>
          <w:szCs w:val="24"/>
        </w:rPr>
        <w:t>, 2003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997"/>
        </w:tabs>
        <w:spacing w:before="0" w:line="480" w:lineRule="exact"/>
        <w:ind w:right="4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>Львов-Анохин Б.А. Балетные спектакли последних лет. «Знание». М., 1972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978"/>
        </w:tabs>
        <w:spacing w:before="0" w:line="480" w:lineRule="exact"/>
        <w:ind w:right="4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 xml:space="preserve">Надеждина Е.Н., </w:t>
      </w:r>
      <w:proofErr w:type="spellStart"/>
      <w:r w:rsidRPr="003A734F">
        <w:rPr>
          <w:sz w:val="24"/>
          <w:szCs w:val="24"/>
        </w:rPr>
        <w:t>Эльяш</w:t>
      </w:r>
      <w:proofErr w:type="spellEnd"/>
      <w:r w:rsidRPr="003A734F">
        <w:rPr>
          <w:sz w:val="24"/>
          <w:szCs w:val="24"/>
        </w:rPr>
        <w:t xml:space="preserve"> Н.И. «Большой балет» (Основные этапы развития советского балета). Изд. «Знание». М., 1964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1065"/>
        </w:tabs>
        <w:spacing w:before="0" w:line="480" w:lineRule="exact"/>
        <w:jc w:val="left"/>
        <w:rPr>
          <w:sz w:val="24"/>
          <w:szCs w:val="24"/>
        </w:rPr>
      </w:pPr>
      <w:r w:rsidRPr="003A734F">
        <w:rPr>
          <w:sz w:val="24"/>
          <w:szCs w:val="24"/>
        </w:rPr>
        <w:t xml:space="preserve">Журнал «Балет» («Советский балет») с </w:t>
      </w:r>
      <w:smartTag w:uri="urn:schemas-microsoft-com:office:smarttags" w:element="metricconverter">
        <w:smartTagPr>
          <w:attr w:name="ProductID" w:val="1980 г"/>
        </w:smartTagPr>
        <w:r w:rsidRPr="003A734F">
          <w:rPr>
            <w:sz w:val="24"/>
            <w:szCs w:val="24"/>
          </w:rPr>
          <w:t>1980 г</w:t>
        </w:r>
      </w:smartTag>
      <w:r w:rsidRPr="003A734F">
        <w:rPr>
          <w:sz w:val="24"/>
          <w:szCs w:val="24"/>
        </w:rPr>
        <w:t xml:space="preserve">. по </w:t>
      </w:r>
      <w:smartTag w:uri="urn:schemas-microsoft-com:office:smarttags" w:element="metricconverter">
        <w:smartTagPr>
          <w:attr w:name="ProductID" w:val="2011 г"/>
        </w:smartTagPr>
        <w:r w:rsidRPr="003A734F">
          <w:rPr>
            <w:sz w:val="24"/>
            <w:szCs w:val="24"/>
          </w:rPr>
          <w:t>2011 г</w:t>
        </w:r>
      </w:smartTag>
      <w:r w:rsidRPr="003A734F">
        <w:rPr>
          <w:sz w:val="24"/>
          <w:szCs w:val="24"/>
        </w:rPr>
        <w:t>.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1065"/>
        </w:tabs>
        <w:spacing w:before="0" w:line="480" w:lineRule="exact"/>
        <w:jc w:val="left"/>
        <w:rPr>
          <w:sz w:val="24"/>
          <w:szCs w:val="24"/>
        </w:rPr>
      </w:pPr>
      <w:proofErr w:type="gramStart"/>
      <w:r w:rsidRPr="003A734F">
        <w:rPr>
          <w:sz w:val="24"/>
          <w:szCs w:val="24"/>
        </w:rPr>
        <w:t>Плисецкая М.Я. Читая</w:t>
      </w:r>
      <w:proofErr w:type="gramEnd"/>
      <w:r w:rsidRPr="003A734F">
        <w:rPr>
          <w:sz w:val="24"/>
          <w:szCs w:val="24"/>
        </w:rPr>
        <w:t xml:space="preserve"> жизнь свою. М.: АСТ, 2010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1054"/>
        </w:tabs>
        <w:spacing w:before="0" w:line="480" w:lineRule="exact"/>
        <w:ind w:right="4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>Тимофеева Н.П. Мир балета. История. Творчество. Воспоминания. - М.: Просвещение, 1996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1045"/>
        </w:tabs>
        <w:spacing w:before="0" w:line="480" w:lineRule="exact"/>
        <w:ind w:right="40"/>
        <w:jc w:val="left"/>
        <w:rPr>
          <w:sz w:val="24"/>
          <w:szCs w:val="24"/>
        </w:rPr>
      </w:pPr>
      <w:r w:rsidRPr="003A734F">
        <w:rPr>
          <w:sz w:val="24"/>
          <w:szCs w:val="24"/>
        </w:rPr>
        <w:t xml:space="preserve">Русский балет: энциклопедия / под ред. А.П. </w:t>
      </w:r>
      <w:proofErr w:type="spellStart"/>
      <w:r w:rsidRPr="003A734F">
        <w:rPr>
          <w:sz w:val="24"/>
          <w:szCs w:val="24"/>
        </w:rPr>
        <w:t>Горкина</w:t>
      </w:r>
      <w:proofErr w:type="spellEnd"/>
      <w:r w:rsidRPr="003A734F">
        <w:rPr>
          <w:sz w:val="24"/>
          <w:szCs w:val="24"/>
        </w:rPr>
        <w:t>. - М.: Согласие, 1997</w:t>
      </w:r>
    </w:p>
    <w:p w:rsidR="003A734F" w:rsidRPr="003A734F" w:rsidRDefault="003A734F" w:rsidP="003A734F">
      <w:pPr>
        <w:pStyle w:val="a5"/>
        <w:numPr>
          <w:ilvl w:val="0"/>
          <w:numId w:val="11"/>
        </w:numPr>
        <w:shd w:val="clear" w:color="auto" w:fill="auto"/>
        <w:tabs>
          <w:tab w:val="left" w:pos="1002"/>
        </w:tabs>
        <w:spacing w:before="0" w:after="427" w:line="480" w:lineRule="exact"/>
        <w:jc w:val="left"/>
        <w:rPr>
          <w:sz w:val="24"/>
          <w:szCs w:val="24"/>
        </w:rPr>
      </w:pPr>
      <w:r w:rsidRPr="003A734F">
        <w:rPr>
          <w:sz w:val="24"/>
          <w:szCs w:val="24"/>
        </w:rPr>
        <w:t xml:space="preserve">Энциклопедия «Балет». </w:t>
      </w:r>
      <w:r w:rsidRPr="003A734F">
        <w:rPr>
          <w:sz w:val="24"/>
          <w:szCs w:val="24"/>
          <w:lang w:val="en-US" w:eastAsia="en-US"/>
        </w:rPr>
        <w:t xml:space="preserve">CD, </w:t>
      </w:r>
      <w:r w:rsidRPr="003A734F">
        <w:rPr>
          <w:sz w:val="24"/>
          <w:szCs w:val="24"/>
        </w:rPr>
        <w:t xml:space="preserve">2003 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hAnsi="Times New Roman" w:cs="Times New Roman"/>
          <w:bCs/>
          <w:sz w:val="24"/>
          <w:szCs w:val="24"/>
        </w:rPr>
        <w:t>Альдевиль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</w:t>
      </w:r>
      <w:r w:rsidRPr="003A734F">
        <w:rPr>
          <w:rFonts w:ascii="Times New Roman" w:hAnsi="Times New Roman" w:cs="Times New Roman"/>
          <w:bCs/>
          <w:sz w:val="24"/>
          <w:szCs w:val="24"/>
        </w:rPr>
        <w:t>М</w:t>
      </w:r>
      <w:r w:rsidRPr="003A734F">
        <w:rPr>
          <w:rFonts w:ascii="Times New Roman" w:hAnsi="Times New Roman" w:cs="Times New Roman"/>
          <w:sz w:val="24"/>
          <w:szCs w:val="24"/>
        </w:rPr>
        <w:t>.</w:t>
      </w:r>
      <w:r w:rsidRPr="003A734F">
        <w:rPr>
          <w:rFonts w:ascii="Times New Roman" w:hAnsi="Times New Roman" w:cs="Times New Roman"/>
          <w:bCs/>
          <w:sz w:val="24"/>
          <w:szCs w:val="24"/>
        </w:rPr>
        <w:t>Ф</w:t>
      </w:r>
      <w:r w:rsidRPr="003A734F">
        <w:rPr>
          <w:rFonts w:ascii="Times New Roman" w:hAnsi="Times New Roman" w:cs="Times New Roman"/>
          <w:sz w:val="24"/>
          <w:szCs w:val="24"/>
        </w:rPr>
        <w:t xml:space="preserve">. </w:t>
      </w:r>
      <w:r w:rsidRPr="003A734F">
        <w:rPr>
          <w:rFonts w:ascii="Times New Roman" w:hAnsi="Times New Roman" w:cs="Times New Roman"/>
          <w:bCs/>
          <w:sz w:val="24"/>
          <w:szCs w:val="24"/>
        </w:rPr>
        <w:t>Индуизм</w:t>
      </w:r>
      <w:r w:rsidRPr="003A734F">
        <w:rPr>
          <w:rFonts w:ascii="Times New Roman" w:hAnsi="Times New Roman" w:cs="Times New Roman"/>
          <w:sz w:val="24"/>
          <w:szCs w:val="24"/>
        </w:rPr>
        <w:t xml:space="preserve">: </w:t>
      </w:r>
      <w:r w:rsidRPr="003A734F">
        <w:rPr>
          <w:rFonts w:ascii="Times New Roman" w:hAnsi="Times New Roman" w:cs="Times New Roman"/>
          <w:bCs/>
          <w:sz w:val="24"/>
          <w:szCs w:val="24"/>
        </w:rPr>
        <w:t>Творящие</w:t>
      </w:r>
      <w:r w:rsidRPr="003A734F">
        <w:rPr>
          <w:rFonts w:ascii="Times New Roman" w:hAnsi="Times New Roman" w:cs="Times New Roman"/>
          <w:sz w:val="24"/>
          <w:szCs w:val="24"/>
        </w:rPr>
        <w:t xml:space="preserve"> </w:t>
      </w:r>
      <w:r w:rsidRPr="003A734F">
        <w:rPr>
          <w:rFonts w:ascii="Times New Roman" w:hAnsi="Times New Roman" w:cs="Times New Roman"/>
          <w:bCs/>
          <w:sz w:val="24"/>
          <w:szCs w:val="24"/>
        </w:rPr>
        <w:t>ритмы</w:t>
      </w:r>
      <w:r w:rsidRPr="003A734F">
        <w:rPr>
          <w:rFonts w:ascii="Times New Roman" w:hAnsi="Times New Roman" w:cs="Times New Roman"/>
          <w:sz w:val="24"/>
          <w:szCs w:val="24"/>
        </w:rPr>
        <w:t xml:space="preserve">. </w:t>
      </w:r>
      <w:r w:rsidRPr="003A734F">
        <w:rPr>
          <w:rFonts w:ascii="Times New Roman" w:hAnsi="Times New Roman" w:cs="Times New Roman"/>
          <w:bCs/>
          <w:sz w:val="24"/>
          <w:szCs w:val="24"/>
        </w:rPr>
        <w:t>СПб</w:t>
      </w:r>
      <w:proofErr w:type="gramStart"/>
      <w:r w:rsidRPr="003A734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A734F">
        <w:rPr>
          <w:rFonts w:ascii="Times New Roman" w:hAnsi="Times New Roman" w:cs="Times New Roman"/>
          <w:bCs/>
          <w:sz w:val="24"/>
          <w:szCs w:val="24"/>
        </w:rPr>
        <w:t>2004</w:t>
      </w:r>
      <w:r w:rsidRPr="003A734F">
        <w:rPr>
          <w:rFonts w:ascii="Times New Roman" w:hAnsi="Times New Roman" w:cs="Times New Roman"/>
          <w:sz w:val="24"/>
          <w:szCs w:val="24"/>
        </w:rPr>
        <w:t>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Анализ и интерпретация произведения искусства: Художеств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с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>отворчество : Учеб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п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особие для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пед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. Вузов. Высшая школа, 2005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Арган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Дж. Карло. История итальянского искусства: Античность. Средние века. </w:t>
      </w:r>
      <w:r w:rsidRPr="003A734F">
        <w:rPr>
          <w:rFonts w:ascii="Times New Roman" w:eastAsia="HiddenHorzOCR" w:hAnsi="Times New Roman" w:cs="Times New Roman"/>
          <w:sz w:val="24"/>
          <w:szCs w:val="24"/>
        </w:rPr>
        <w:lastRenderedPageBreak/>
        <w:t>Раннее Возрождение. Высокое Возрождение. Барокко. Искусство XVIII в. Искусство XIX-начала XX в.: Пер. с итал. Радуга. 2000.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Бельтинг Х. Образ и культ: История образа до эпохи искусства. Прогресс-Традиция. 2002.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Бенуа А. Н. История живописи всех времен и народов. В 4 –х т. Нева, 2003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Борев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Ю.Б. Художественная культура ХХ века. М. 2002.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Бычков В. В. Эстетика. — М.: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Гардарики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, 2002, 2006.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Верман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К. История иску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сств вс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>ех времен и народов. В 3-х т. АСТ. 2001.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Власов В. Г Авангардизм. Модернизм. Постмодернизм. Азбука-классика, 2005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Власов В. Г.: Новый энциклопедический словарь изобразительного искусства. В 10 т. М. 2004-2010.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Гнедич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П.П. История искусств. В 3-х т. М. 2004.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Гуревич А.Я. Избранные труды. Культура средневековой Европы.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СПбУ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. 2007. 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Демпси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Эми. Стили, школы, направления. Путеводитель по современному искусству. Искусство - XXI век. 2008.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Дэвлет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Е. Г.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Альтамира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: у истоков искусства. - М.: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Алетейа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, 2004.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Дэвлет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Е.Г. Мифы в камне: Мир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наск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. искусства России.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Алетейа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, 2005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Жабинский А. М. Другая история искусства: от самого начала до наших дней. М. 2001.</w:t>
      </w:r>
    </w:p>
    <w:p w:rsidR="003A734F" w:rsidRPr="003A734F" w:rsidRDefault="003A734F" w:rsidP="003A734F">
      <w:pPr>
        <w:pStyle w:val="author"/>
        <w:numPr>
          <w:ilvl w:val="0"/>
          <w:numId w:val="11"/>
        </w:numPr>
        <w:spacing w:before="0" w:beforeAutospacing="0" w:after="0" w:afterAutospacing="0" w:line="360" w:lineRule="auto"/>
      </w:pPr>
      <w:r w:rsidRPr="003A734F">
        <w:t xml:space="preserve">Жак </w:t>
      </w:r>
      <w:proofErr w:type="spellStart"/>
      <w:r w:rsidRPr="003A734F">
        <w:t>Ле</w:t>
      </w:r>
      <w:proofErr w:type="spellEnd"/>
      <w:r w:rsidRPr="003A734F">
        <w:t xml:space="preserve"> Гофф. </w:t>
      </w:r>
      <w:hyperlink r:id="rId7" w:tooltip="Цивилизация средневекового Запада" w:history="1">
        <w:r w:rsidRPr="003A734F">
          <w:rPr>
            <w:rStyle w:val="a9"/>
          </w:rPr>
          <w:t>Цивилизация средневекового Запада</w:t>
        </w:r>
      </w:hyperlink>
      <w:proofErr w:type="gramStart"/>
      <w:r w:rsidRPr="003A734F">
        <w:t xml:space="preserve"> .</w:t>
      </w:r>
      <w:proofErr w:type="gramEnd"/>
      <w:r w:rsidRPr="003A734F">
        <w:t xml:space="preserve"> М. 2005.</w:t>
      </w:r>
    </w:p>
    <w:p w:rsidR="003A734F" w:rsidRPr="003A734F" w:rsidRDefault="003A734F" w:rsidP="003A734F">
      <w:pPr>
        <w:pStyle w:val="author"/>
        <w:numPr>
          <w:ilvl w:val="0"/>
          <w:numId w:val="11"/>
        </w:numPr>
        <w:spacing w:before="0" w:beforeAutospacing="0" w:after="0" w:afterAutospacing="0" w:line="360" w:lineRule="auto"/>
      </w:pPr>
      <w:proofErr w:type="spellStart"/>
      <w:r w:rsidRPr="003A734F">
        <w:t>Елисеефф</w:t>
      </w:r>
      <w:proofErr w:type="spellEnd"/>
      <w:r w:rsidRPr="003A734F">
        <w:t xml:space="preserve"> В. , </w:t>
      </w:r>
      <w:proofErr w:type="spellStart"/>
      <w:r w:rsidRPr="003A734F">
        <w:t>Елисеефф</w:t>
      </w:r>
      <w:proofErr w:type="spellEnd"/>
      <w:r w:rsidRPr="003A734F">
        <w:t xml:space="preserve"> Д. </w:t>
      </w:r>
      <w:hyperlink r:id="rId8" w:tooltip="Японская цивилизация" w:history="1">
        <w:r w:rsidRPr="003A734F">
          <w:rPr>
            <w:rStyle w:val="a9"/>
          </w:rPr>
          <w:t>Японская цивилизация</w:t>
        </w:r>
      </w:hyperlink>
      <w:r w:rsidRPr="003A734F">
        <w:t>. М. 2006.</w:t>
      </w:r>
    </w:p>
    <w:p w:rsidR="003A734F" w:rsidRPr="003A734F" w:rsidRDefault="003A734F" w:rsidP="003A734F">
      <w:pPr>
        <w:pStyle w:val="author"/>
        <w:numPr>
          <w:ilvl w:val="0"/>
          <w:numId w:val="11"/>
        </w:numPr>
        <w:spacing w:before="0" w:beforeAutospacing="0" w:after="0" w:afterAutospacing="0" w:line="360" w:lineRule="auto"/>
      </w:pPr>
      <w:proofErr w:type="spellStart"/>
      <w:r w:rsidRPr="003A734F">
        <w:t>Елисеефф</w:t>
      </w:r>
      <w:proofErr w:type="spellEnd"/>
      <w:r w:rsidRPr="003A734F">
        <w:t xml:space="preserve"> В. , </w:t>
      </w:r>
      <w:proofErr w:type="spellStart"/>
      <w:r w:rsidRPr="003A734F">
        <w:t>Елисеефф</w:t>
      </w:r>
      <w:proofErr w:type="spellEnd"/>
      <w:r w:rsidRPr="003A734F">
        <w:t xml:space="preserve"> Д </w:t>
      </w:r>
      <w:hyperlink r:id="rId9" w:tooltip="Цивилизация классического Китая" w:history="1">
        <w:r w:rsidRPr="003A734F">
          <w:rPr>
            <w:rStyle w:val="a9"/>
          </w:rPr>
          <w:t>Цивилизация классического Китая</w:t>
        </w:r>
      </w:hyperlink>
      <w:r w:rsidRPr="003A734F">
        <w:t>. М. 2007.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>Ильина Т. В. , ред. Искусство: Энциклопедия. М. 2007.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Ильина Т. В. История искусств. Отечественное искусство: Учеб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д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>ля вузов. Высшая школа, 2003, 2007.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Ильина Т.В.  История искусств. Западноевропейское искусство: Учеб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д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>ля вузов. 2008.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Ильина Т. В. Русское искусство XVIII века: Учеб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.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д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>ля вузов. Высшая школа, 2001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Каждан А. П. Византийская культура (X-XII вв.). </w:t>
      </w:r>
      <w:proofErr w:type="spellStart"/>
      <w:r w:rsidRPr="003A734F">
        <w:rPr>
          <w:rFonts w:ascii="Times New Roman" w:eastAsia="HiddenHorzOCR" w:hAnsi="Times New Roman" w:cs="Times New Roman"/>
          <w:sz w:val="24"/>
          <w:szCs w:val="24"/>
        </w:rPr>
        <w:t>Алетейя</w:t>
      </w:r>
      <w:proofErr w:type="spellEnd"/>
      <w:r w:rsidRPr="003A734F">
        <w:rPr>
          <w:rFonts w:ascii="Times New Roman" w:eastAsia="HiddenHorzOCR" w:hAnsi="Times New Roman" w:cs="Times New Roman"/>
          <w:sz w:val="24"/>
          <w:szCs w:val="24"/>
        </w:rPr>
        <w:t>. 2006.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>Кандинский В.В. Точка и линия на плоскости. – СПб</w:t>
      </w:r>
      <w:proofErr w:type="gramStart"/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 xml:space="preserve">.: </w:t>
      </w:r>
      <w:proofErr w:type="gramEnd"/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>Азбука-классика, 2005.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Лексикон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нонклассики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. Художественно-эстетическая культура XX века (автор проекта, ведущий автор, руководитель авторского коллектива, отв. редактор В. Бычков). — М.: РОССПЭН, 2003.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Любимов Л.Д. Искусство Древнего мира. АСТ. 2005.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lastRenderedPageBreak/>
        <w:t>Любимов Л.Д. Искусство Западной Европы. АСТ. 2005.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>Любимов Л.Д. Искусство Древней Руси. АСТ. 2004.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Theme="minorEastAsia" w:hAnsi="Times New Roman" w:cs="Times New Roman"/>
          <w:sz w:val="24"/>
          <w:szCs w:val="24"/>
        </w:rPr>
        <w:t>Матье</w:t>
      </w:r>
      <w:proofErr w:type="spellEnd"/>
      <w:r w:rsidRPr="003A734F">
        <w:rPr>
          <w:rFonts w:ascii="Times New Roman" w:eastAsiaTheme="minorEastAsia" w:hAnsi="Times New Roman" w:cs="Times New Roman"/>
          <w:sz w:val="24"/>
          <w:szCs w:val="24"/>
        </w:rPr>
        <w:t xml:space="preserve"> М. Э. Искусство Древнего Египта. – Л. - М., 1961, СПб, 2001, 2005.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 xml:space="preserve">Мировое искусство. Иллюстрированная энциклопедия. Направления и течения от импрессионизма до наших дней. </w:t>
      </w:r>
      <w:proofErr w:type="spellStart"/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>Спб</w:t>
      </w:r>
      <w:proofErr w:type="spellEnd"/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>. 2006.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Рид Герберт. Краткая история современной живописи: Пер. с англ. Искусство- XXI век, 2006.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Родькин П. Е. Футуризм и современное визуальное искусство. Совпадение, 2006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Рыков А.В. Основы теории искусства.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СпбГУ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. 2007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eastAsia="HiddenHorzOCR" w:hAnsi="Times New Roman" w:cs="Times New Roman"/>
          <w:i/>
          <w:sz w:val="24"/>
          <w:szCs w:val="24"/>
        </w:rPr>
      </w:pPr>
      <w:r w:rsidRPr="003A734F">
        <w:rPr>
          <w:rFonts w:ascii="Times New Roman" w:eastAsia="HiddenHorzOCR" w:hAnsi="Times New Roman" w:cs="Times New Roman"/>
          <w:sz w:val="24"/>
          <w:szCs w:val="24"/>
        </w:rPr>
        <w:t>Соколов Г.И. Искусство этрусков. — М. 2002.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Тейлор Б. Актуальное искусство, </w:t>
      </w:r>
      <w:proofErr w:type="gramStart"/>
      <w:r w:rsidRPr="003A734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A734F">
        <w:rPr>
          <w:rFonts w:ascii="Times New Roman" w:hAnsi="Times New Roman" w:cs="Times New Roman"/>
          <w:sz w:val="24"/>
          <w:szCs w:val="24"/>
        </w:rPr>
        <w:t xml:space="preserve">.: Слово /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Slovo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, 2005.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Флиттнер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Н. Д.  Культура и Искусство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Двуречья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. М. 2008.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Черный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В. Д. История изучения русского средневекового искусства. Прометей. 2009.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proofErr w:type="gramStart"/>
      <w:r w:rsidRPr="003A734F">
        <w:rPr>
          <w:rFonts w:ascii="Times New Roman" w:eastAsia="HiddenHorzOCR" w:hAnsi="Times New Roman" w:cs="Times New Roman"/>
          <w:sz w:val="24"/>
          <w:szCs w:val="24"/>
        </w:rPr>
        <w:t>Черный</w:t>
      </w:r>
      <w:proofErr w:type="gramEnd"/>
      <w:r w:rsidRPr="003A734F">
        <w:rPr>
          <w:rFonts w:ascii="Times New Roman" w:eastAsia="HiddenHorzOCR" w:hAnsi="Times New Roman" w:cs="Times New Roman"/>
          <w:sz w:val="24"/>
          <w:szCs w:val="24"/>
        </w:rPr>
        <w:t xml:space="preserve"> В. Д. Русская средневековая книжная миниатюра: Направления, проблемы и методы изучения. РОССПЭН, 2004 г.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eastAsiaTheme="minorEastAsia" w:hAnsi="Times New Roman" w:cs="Times New Roman"/>
          <w:sz w:val="24"/>
          <w:szCs w:val="24"/>
        </w:rPr>
        <w:t>Чубова</w:t>
      </w:r>
      <w:proofErr w:type="spellEnd"/>
      <w:r w:rsidRPr="003A734F">
        <w:rPr>
          <w:rFonts w:ascii="Times New Roman" w:eastAsiaTheme="minorEastAsia" w:hAnsi="Times New Roman" w:cs="Times New Roman"/>
          <w:sz w:val="24"/>
          <w:szCs w:val="24"/>
        </w:rPr>
        <w:t xml:space="preserve"> А., </w:t>
      </w:r>
      <w:proofErr w:type="spellStart"/>
      <w:r w:rsidRPr="003A734F">
        <w:rPr>
          <w:rFonts w:ascii="Times New Roman" w:eastAsiaTheme="minorEastAsia" w:hAnsi="Times New Roman" w:cs="Times New Roman"/>
          <w:sz w:val="24"/>
          <w:szCs w:val="24"/>
        </w:rPr>
        <w:t>Доброклонский</w:t>
      </w:r>
      <w:proofErr w:type="spellEnd"/>
      <w:r w:rsidRPr="003A734F">
        <w:rPr>
          <w:rFonts w:ascii="Times New Roman" w:eastAsiaTheme="minorEastAsia" w:hAnsi="Times New Roman" w:cs="Times New Roman"/>
          <w:sz w:val="24"/>
          <w:szCs w:val="24"/>
        </w:rPr>
        <w:t xml:space="preserve"> М. История искусства зарубежных стран. Первобытное общество, Древний Восток, античность. </w:t>
      </w:r>
      <w:proofErr w:type="spellStart"/>
      <w:r w:rsidRPr="003A734F">
        <w:rPr>
          <w:rFonts w:ascii="Times New Roman" w:eastAsiaTheme="minorEastAsia" w:hAnsi="Times New Roman" w:cs="Times New Roman"/>
          <w:sz w:val="24"/>
          <w:szCs w:val="24"/>
        </w:rPr>
        <w:t>Сварог</w:t>
      </w:r>
      <w:proofErr w:type="spellEnd"/>
      <w:r w:rsidRPr="003A734F">
        <w:rPr>
          <w:rFonts w:ascii="Times New Roman" w:eastAsiaTheme="minorEastAsia" w:hAnsi="Times New Roman" w:cs="Times New Roman"/>
          <w:sz w:val="24"/>
          <w:szCs w:val="24"/>
        </w:rPr>
        <w:t xml:space="preserve"> и К. 2008.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М. История верований и религиозных идей. В 3-х т. М. 2002, 2008.</w:t>
      </w:r>
    </w:p>
    <w:p w:rsidR="003A734F" w:rsidRPr="003A734F" w:rsidRDefault="003A734F" w:rsidP="003A734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A734F">
        <w:rPr>
          <w:rFonts w:ascii="Times New Roman" w:hAnsi="Times New Roman" w:cs="Times New Roman"/>
          <w:bCs/>
          <w:kern w:val="36"/>
          <w:sz w:val="24"/>
          <w:szCs w:val="24"/>
        </w:rPr>
        <w:t>Энциклопедия модернизма: Фовизм. Кубизм. Футуризм. Экспрессионизм. Абстракционизм. Дадаизм. Сюрреализм. Поп-арт. Оп-арт. ЭКСМО-Пресс, 2002 г.</w:t>
      </w:r>
    </w:p>
    <w:p w:rsidR="003A734F" w:rsidRPr="003A734F" w:rsidRDefault="003A734F" w:rsidP="003A734F">
      <w:pPr>
        <w:pStyle w:val="a7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А. Минакова, С. Минаков «Всеобщая история музыки», М.: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3A734F" w:rsidRPr="003A734F" w:rsidRDefault="003A734F" w:rsidP="003A734F">
      <w:pPr>
        <w:pStyle w:val="a7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«Жизни великих музыкантов. Эпоха творчества: А. Вивальди, И.С. Бах, В.А. Моцарт, Л. Бетховен; вып.1, «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A734F" w:rsidRPr="003A734F" w:rsidRDefault="003A734F" w:rsidP="003A734F">
      <w:pPr>
        <w:pStyle w:val="a7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Вернон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 xml:space="preserve"> «Жизни великих музыкантов. Эпоха творчества: Ф. Шопен, Дж. Верди, Дж. Гершвин, И. Стравинский; вып.2, «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»,</w:t>
      </w:r>
    </w:p>
    <w:p w:rsidR="003A734F" w:rsidRPr="003A734F" w:rsidRDefault="003A734F" w:rsidP="003A734F">
      <w:pPr>
        <w:pStyle w:val="a7"/>
        <w:numPr>
          <w:ilvl w:val="0"/>
          <w:numId w:val="11"/>
        </w:num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4F">
        <w:rPr>
          <w:rFonts w:ascii="Times New Roman" w:hAnsi="Times New Roman" w:cs="Times New Roman"/>
          <w:sz w:val="24"/>
          <w:szCs w:val="24"/>
        </w:rPr>
        <w:t xml:space="preserve"> Н. Осипов «Жизни великих музыкантов. Эпоха творчества: М. Глинка, П. Чайковский, М. Мусоргский, Н. Римский-Корсаков, вып.3, «</w:t>
      </w:r>
      <w:proofErr w:type="spellStart"/>
      <w:r w:rsidRPr="003A734F">
        <w:rPr>
          <w:rFonts w:ascii="Times New Roman" w:hAnsi="Times New Roman" w:cs="Times New Roman"/>
          <w:sz w:val="24"/>
          <w:szCs w:val="24"/>
        </w:rPr>
        <w:t>Поматур</w:t>
      </w:r>
      <w:proofErr w:type="spellEnd"/>
      <w:r w:rsidRPr="003A734F">
        <w:rPr>
          <w:rFonts w:ascii="Times New Roman" w:hAnsi="Times New Roman" w:cs="Times New Roman"/>
          <w:sz w:val="24"/>
          <w:szCs w:val="24"/>
        </w:rPr>
        <w:t>»</w:t>
      </w:r>
    </w:p>
    <w:p w:rsidR="003A734F" w:rsidRPr="00EC61BF" w:rsidRDefault="003A734F" w:rsidP="003A734F">
      <w:pPr>
        <w:pStyle w:val="a5"/>
        <w:shd w:val="clear" w:color="auto" w:fill="auto"/>
        <w:tabs>
          <w:tab w:val="left" w:pos="1002"/>
        </w:tabs>
        <w:spacing w:before="0" w:after="427" w:line="480" w:lineRule="exact"/>
        <w:ind w:left="720" w:firstLine="0"/>
        <w:jc w:val="left"/>
        <w:rPr>
          <w:sz w:val="24"/>
          <w:szCs w:val="24"/>
        </w:rPr>
      </w:pPr>
    </w:p>
    <w:p w:rsidR="003A734F" w:rsidRDefault="003A73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2C76" w:rsidRDefault="00FC2C76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C2C76" w:rsidRPr="00FC2C76" w:rsidRDefault="00FC2C76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FC2C76" w:rsidRPr="00FC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34A8716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EDB1896"/>
    <w:multiLevelType w:val="hybridMultilevel"/>
    <w:tmpl w:val="514A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7D53"/>
    <w:multiLevelType w:val="hybridMultilevel"/>
    <w:tmpl w:val="5CA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9745B"/>
    <w:multiLevelType w:val="hybridMultilevel"/>
    <w:tmpl w:val="3C60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59B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4BB2275A"/>
    <w:multiLevelType w:val="hybridMultilevel"/>
    <w:tmpl w:val="AF00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E405E"/>
    <w:multiLevelType w:val="hybridMultilevel"/>
    <w:tmpl w:val="DCFC70E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93F0ADE"/>
    <w:multiLevelType w:val="hybridMultilevel"/>
    <w:tmpl w:val="21D08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7E4830"/>
    <w:multiLevelType w:val="hybridMultilevel"/>
    <w:tmpl w:val="1D664F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AD"/>
    <w:rsid w:val="0005454E"/>
    <w:rsid w:val="00076F73"/>
    <w:rsid w:val="000B737F"/>
    <w:rsid w:val="000C7467"/>
    <w:rsid w:val="00181DE8"/>
    <w:rsid w:val="001E205A"/>
    <w:rsid w:val="002470EC"/>
    <w:rsid w:val="00250697"/>
    <w:rsid w:val="002D0BE7"/>
    <w:rsid w:val="003A734F"/>
    <w:rsid w:val="00490D8A"/>
    <w:rsid w:val="00555A3C"/>
    <w:rsid w:val="00581055"/>
    <w:rsid w:val="006918A6"/>
    <w:rsid w:val="00727228"/>
    <w:rsid w:val="00865E01"/>
    <w:rsid w:val="00881274"/>
    <w:rsid w:val="008A7BAB"/>
    <w:rsid w:val="009D350C"/>
    <w:rsid w:val="00A05758"/>
    <w:rsid w:val="00A61CDB"/>
    <w:rsid w:val="00AD6309"/>
    <w:rsid w:val="00CA6F7F"/>
    <w:rsid w:val="00DB43B8"/>
    <w:rsid w:val="00EA62D5"/>
    <w:rsid w:val="00F66AAD"/>
    <w:rsid w:val="00F93906"/>
    <w:rsid w:val="00FC2C76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BF3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CA6F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A6F7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A6F7F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CA6F7F"/>
    <w:pPr>
      <w:shd w:val="clear" w:color="auto" w:fill="FFFFFF"/>
      <w:spacing w:before="120" w:after="0" w:line="370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Подпись к таблице"/>
    <w:basedOn w:val="a0"/>
    <w:link w:val="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8">
    <w:name w:val="Заголовок №28"/>
    <w:basedOn w:val="2"/>
    <w:uiPriority w:val="99"/>
    <w:rsid w:val="00CA6F7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3"/>
    <w:basedOn w:val="a4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CA6F7F"/>
    <w:pPr>
      <w:shd w:val="clear" w:color="auto" w:fill="FFFFFF"/>
      <w:spacing w:before="53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A6F7F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4"/>
    <w:uiPriority w:val="99"/>
    <w:rsid w:val="00CA6F7F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22">
    <w:name w:val="Заголовок №2 (2) + Не курсив"/>
    <w:basedOn w:val="22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5">
    <w:name w:val="Основной текст (5)5"/>
    <w:basedOn w:val="50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CA6F7F"/>
    <w:pPr>
      <w:shd w:val="clear" w:color="auto" w:fill="FFFFFF"/>
      <w:spacing w:before="720" w:after="0" w:line="480" w:lineRule="exact"/>
      <w:jc w:val="both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Подпись к таблице1"/>
    <w:basedOn w:val="a"/>
    <w:link w:val="a4"/>
    <w:uiPriority w:val="99"/>
    <w:rsid w:val="00CA6F7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CA6F7F"/>
    <w:pPr>
      <w:shd w:val="clear" w:color="auto" w:fill="FFFFFF"/>
      <w:spacing w:after="0" w:line="499" w:lineRule="exact"/>
      <w:ind w:hanging="38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7">
    <w:name w:val="Заголовок №27"/>
    <w:basedOn w:val="2"/>
    <w:uiPriority w:val="99"/>
    <w:rsid w:val="00076F7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 + Полужирный3"/>
    <w:aliases w:val="Курсив2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+ Полужирный2"/>
    <w:aliases w:val="Курсив1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2">
    <w:name w:val="Подпись к таблице5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26">
    <w:name w:val="Заголовок №2 (2)6"/>
    <w:basedOn w:val="22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76F73"/>
    <w:pPr>
      <w:ind w:left="720"/>
      <w:contextualSpacing/>
    </w:pPr>
  </w:style>
  <w:style w:type="character" w:customStyle="1" w:styleId="25">
    <w:name w:val="Заголовок №25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0C74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4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4"/>
    <w:uiPriority w:val="99"/>
    <w:rsid w:val="000C7467"/>
    <w:rPr>
      <w:rFonts w:ascii="Times New Roman" w:hAnsi="Times New Roman" w:cs="Times New Roman"/>
      <w:b w:val="0"/>
      <w:bCs w:val="0"/>
      <w:i/>
      <w:iCs/>
      <w:spacing w:val="0"/>
      <w:sz w:val="26"/>
      <w:szCs w:val="26"/>
      <w:shd w:val="clear" w:color="auto" w:fill="FFFFFF"/>
    </w:rPr>
  </w:style>
  <w:style w:type="character" w:customStyle="1" w:styleId="40">
    <w:name w:val="Подпись к таблице4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2">
    <w:name w:val="Подпись к таблице3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26">
    <w:name w:val="Подпись к таблице2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C7467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0">
    <w:name w:val="Заголовок №23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5">
    <w:name w:val="Заголовок №2 (2)5"/>
    <w:basedOn w:val="22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24">
    <w:name w:val="Заголовок №2 (2)4"/>
    <w:basedOn w:val="22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4"/>
    <w:uiPriority w:val="99"/>
    <w:rsid w:val="000C7467"/>
    <w:rPr>
      <w:rFonts w:ascii="Times New Roman" w:hAnsi="Times New Roman" w:cs="Times New Roman"/>
      <w:b/>
      <w:bCs/>
      <w:i w:val="0"/>
      <w:iCs w:val="0"/>
      <w:spacing w:val="0"/>
      <w:sz w:val="26"/>
      <w:szCs w:val="26"/>
      <w:shd w:val="clear" w:color="auto" w:fill="FFFFFF"/>
    </w:rPr>
  </w:style>
  <w:style w:type="character" w:customStyle="1" w:styleId="223">
    <w:name w:val="Заголовок №2 (2)3"/>
    <w:basedOn w:val="22"/>
    <w:uiPriority w:val="99"/>
    <w:rsid w:val="000C7467"/>
    <w:rPr>
      <w:rFonts w:ascii="Times New Roman" w:hAnsi="Times New Roman" w:cs="Times New Roman"/>
      <w:b/>
      <w:bCs/>
      <w:i/>
      <w:iCs/>
      <w:noProof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4"/>
    <w:uiPriority w:val="99"/>
    <w:rsid w:val="000C7467"/>
    <w:rPr>
      <w:rFonts w:ascii="Times New Roman" w:hAnsi="Times New Roman" w:cs="Times New Roman"/>
      <w:b w:val="0"/>
      <w:bCs w:val="0"/>
      <w:i/>
      <w:iCs/>
      <w:spacing w:val="0"/>
      <w:sz w:val="26"/>
      <w:szCs w:val="26"/>
      <w:shd w:val="clear" w:color="auto" w:fill="FFFFFF"/>
    </w:rPr>
  </w:style>
  <w:style w:type="character" w:customStyle="1" w:styleId="227">
    <w:name w:val="Заголовок №22"/>
    <w:basedOn w:val="2"/>
    <w:uiPriority w:val="99"/>
    <w:rsid w:val="003A734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styleId="a9">
    <w:name w:val="Hyperlink"/>
    <w:basedOn w:val="a0"/>
    <w:rsid w:val="003A734F"/>
    <w:rPr>
      <w:color w:val="0000FF"/>
      <w:u w:val="single"/>
    </w:rPr>
  </w:style>
  <w:style w:type="paragraph" w:customStyle="1" w:styleId="author">
    <w:name w:val="author"/>
    <w:basedOn w:val="a"/>
    <w:rsid w:val="003A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BF3"/>
    <w:pPr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CA6F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A6F7F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A6F7F"/>
    <w:pPr>
      <w:shd w:val="clear" w:color="auto" w:fill="FFFFFF"/>
      <w:spacing w:after="3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CA6F7F"/>
    <w:pPr>
      <w:shd w:val="clear" w:color="auto" w:fill="FFFFFF"/>
      <w:spacing w:before="120" w:after="0" w:line="370" w:lineRule="exact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a4">
    <w:name w:val="Подпись к таблице"/>
    <w:basedOn w:val="a0"/>
    <w:link w:val="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8">
    <w:name w:val="Заголовок №28"/>
    <w:basedOn w:val="2"/>
    <w:uiPriority w:val="99"/>
    <w:rsid w:val="00CA6F7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aliases w:val="Курсив3"/>
    <w:basedOn w:val="a4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5">
    <w:name w:val="Body Text"/>
    <w:basedOn w:val="a"/>
    <w:link w:val="a6"/>
    <w:uiPriority w:val="99"/>
    <w:rsid w:val="00CA6F7F"/>
    <w:pPr>
      <w:shd w:val="clear" w:color="auto" w:fill="FFFFFF"/>
      <w:spacing w:before="5340" w:after="0" w:line="240" w:lineRule="atLeast"/>
      <w:ind w:hanging="640"/>
      <w:jc w:val="center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A6F7F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4">
    <w:name w:val="Основной текст + Полужирный4"/>
    <w:basedOn w:val="a4"/>
    <w:uiPriority w:val="99"/>
    <w:rsid w:val="00CA6F7F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222">
    <w:name w:val="Заголовок №2 (2) + Не курсив"/>
    <w:basedOn w:val="22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55">
    <w:name w:val="Основной текст (5)5"/>
    <w:basedOn w:val="50"/>
    <w:uiPriority w:val="99"/>
    <w:rsid w:val="00CA6F7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CA6F7F"/>
    <w:pPr>
      <w:shd w:val="clear" w:color="auto" w:fill="FFFFFF"/>
      <w:spacing w:before="720" w:after="0" w:line="480" w:lineRule="exact"/>
      <w:jc w:val="both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Подпись к таблице1"/>
    <w:basedOn w:val="a"/>
    <w:link w:val="a4"/>
    <w:uiPriority w:val="99"/>
    <w:rsid w:val="00CA6F7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51">
    <w:name w:val="Основной текст (5)1"/>
    <w:basedOn w:val="a"/>
    <w:link w:val="50"/>
    <w:uiPriority w:val="99"/>
    <w:rsid w:val="00CA6F7F"/>
    <w:pPr>
      <w:shd w:val="clear" w:color="auto" w:fill="FFFFFF"/>
      <w:spacing w:after="0" w:line="499" w:lineRule="exact"/>
      <w:ind w:hanging="380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7">
    <w:name w:val="Заголовок №27"/>
    <w:basedOn w:val="2"/>
    <w:uiPriority w:val="99"/>
    <w:rsid w:val="00076F73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31">
    <w:name w:val="Основной текст + Полужирный3"/>
    <w:aliases w:val="Курсив2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+ Полужирный2"/>
    <w:aliases w:val="Курсив1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52">
    <w:name w:val="Подпись к таблице5"/>
    <w:basedOn w:val="a4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26">
    <w:name w:val="Заголовок №2 (2)6"/>
    <w:basedOn w:val="22"/>
    <w:uiPriority w:val="99"/>
    <w:rsid w:val="00076F73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76F73"/>
    <w:pPr>
      <w:ind w:left="720"/>
      <w:contextualSpacing/>
    </w:pPr>
  </w:style>
  <w:style w:type="character" w:customStyle="1" w:styleId="25">
    <w:name w:val="Заголовок №25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0C74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4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a8">
    <w:name w:val="Основной текст + Курсив"/>
    <w:basedOn w:val="a4"/>
    <w:uiPriority w:val="99"/>
    <w:rsid w:val="000C7467"/>
    <w:rPr>
      <w:rFonts w:ascii="Times New Roman" w:hAnsi="Times New Roman" w:cs="Times New Roman"/>
      <w:b w:val="0"/>
      <w:bCs w:val="0"/>
      <w:i/>
      <w:iCs/>
      <w:spacing w:val="0"/>
      <w:sz w:val="26"/>
      <w:szCs w:val="26"/>
      <w:shd w:val="clear" w:color="auto" w:fill="FFFFFF"/>
    </w:rPr>
  </w:style>
  <w:style w:type="character" w:customStyle="1" w:styleId="40">
    <w:name w:val="Подпись к таблице4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32">
    <w:name w:val="Подпись к таблице3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character" w:customStyle="1" w:styleId="26">
    <w:name w:val="Подпись к таблице2"/>
    <w:basedOn w:val="a4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C7467"/>
    <w:pPr>
      <w:shd w:val="clear" w:color="auto" w:fill="FFFFFF"/>
      <w:spacing w:after="222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0">
    <w:name w:val="Заголовок №23"/>
    <w:basedOn w:val="2"/>
    <w:uiPriority w:val="99"/>
    <w:rsid w:val="000C746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25">
    <w:name w:val="Заголовок №2 (2)5"/>
    <w:basedOn w:val="22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224">
    <w:name w:val="Заголовок №2 (2)4"/>
    <w:basedOn w:val="22"/>
    <w:uiPriority w:val="99"/>
    <w:rsid w:val="000C7467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4"/>
    <w:uiPriority w:val="99"/>
    <w:rsid w:val="000C7467"/>
    <w:rPr>
      <w:rFonts w:ascii="Times New Roman" w:hAnsi="Times New Roman" w:cs="Times New Roman"/>
      <w:b/>
      <w:bCs/>
      <w:i w:val="0"/>
      <w:iCs w:val="0"/>
      <w:spacing w:val="0"/>
      <w:sz w:val="26"/>
      <w:szCs w:val="26"/>
      <w:shd w:val="clear" w:color="auto" w:fill="FFFFFF"/>
    </w:rPr>
  </w:style>
  <w:style w:type="character" w:customStyle="1" w:styleId="223">
    <w:name w:val="Заголовок №2 (2)3"/>
    <w:basedOn w:val="22"/>
    <w:uiPriority w:val="99"/>
    <w:rsid w:val="000C7467"/>
    <w:rPr>
      <w:rFonts w:ascii="Times New Roman" w:hAnsi="Times New Roman" w:cs="Times New Roman"/>
      <w:b/>
      <w:bCs/>
      <w:i/>
      <w:iCs/>
      <w:noProof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 + Курсив1"/>
    <w:basedOn w:val="a4"/>
    <w:uiPriority w:val="99"/>
    <w:rsid w:val="000C7467"/>
    <w:rPr>
      <w:rFonts w:ascii="Times New Roman" w:hAnsi="Times New Roman" w:cs="Times New Roman"/>
      <w:b w:val="0"/>
      <w:bCs w:val="0"/>
      <w:i/>
      <w:iCs/>
      <w:spacing w:val="0"/>
      <w:sz w:val="26"/>
      <w:szCs w:val="26"/>
      <w:shd w:val="clear" w:color="auto" w:fill="FFFFFF"/>
    </w:rPr>
  </w:style>
  <w:style w:type="character" w:customStyle="1" w:styleId="227">
    <w:name w:val="Заголовок №22"/>
    <w:basedOn w:val="2"/>
    <w:uiPriority w:val="99"/>
    <w:rsid w:val="003A734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styleId="a9">
    <w:name w:val="Hyperlink"/>
    <w:basedOn w:val="a0"/>
    <w:rsid w:val="003A734F"/>
    <w:rPr>
      <w:color w:val="0000FF"/>
      <w:u w:val="single"/>
    </w:rPr>
  </w:style>
  <w:style w:type="paragraph" w:customStyle="1" w:styleId="author">
    <w:name w:val="author"/>
    <w:basedOn w:val="a"/>
    <w:rsid w:val="003A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24843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context/detail/id/22109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6029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Лилия Александровна</cp:lastModifiedBy>
  <cp:revision>15</cp:revision>
  <cp:lastPrinted>2021-01-13T10:22:00Z</cp:lastPrinted>
  <dcterms:created xsi:type="dcterms:W3CDTF">2020-08-26T08:43:00Z</dcterms:created>
  <dcterms:modified xsi:type="dcterms:W3CDTF">2022-08-02T07:33:00Z</dcterms:modified>
</cp:coreProperties>
</file>